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FA" w:rsidRDefault="00B96C0C" w:rsidP="00B96C0C">
      <w:pPr>
        <w:spacing w:after="0" w:line="240" w:lineRule="auto"/>
        <w:rPr>
          <w:rFonts w:ascii="Times New Roman" w:eastAsia="Times New Roman" w:hAnsi="Times New Roman" w:cs="Times New Roman"/>
          <w:b/>
          <w:sz w:val="20"/>
          <w:szCs w:val="20"/>
          <w:lang w:eastAsia="en-GB"/>
        </w:rPr>
      </w:pPr>
      <w:r>
        <w:rPr>
          <w:rFonts w:ascii="Times New Roman" w:eastAsia="Times New Roman" w:hAnsi="Times New Roman" w:cs="Times New Roman"/>
          <w:b/>
          <w:noProof/>
          <w:sz w:val="20"/>
          <w:szCs w:val="20"/>
          <w:lang w:val="en-GB" w:eastAsia="en-GB"/>
        </w:rPr>
        <w:drawing>
          <wp:anchor distT="0" distB="0" distL="114300" distR="114300" simplePos="0" relativeHeight="251658240" behindDoc="0" locked="0" layoutInCell="1" allowOverlap="1">
            <wp:simplePos x="0" y="0"/>
            <wp:positionH relativeFrom="margin">
              <wp:posOffset>4406900</wp:posOffset>
            </wp:positionH>
            <wp:positionV relativeFrom="margin">
              <wp:posOffset>381000</wp:posOffset>
            </wp:positionV>
            <wp:extent cx="1141095" cy="914400"/>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109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20"/>
          <w:szCs w:val="20"/>
          <w:lang w:val="en-GB" w:eastAsia="en-GB"/>
        </w:rPr>
        <w:drawing>
          <wp:inline distT="0" distB="0" distL="0" distR="0" wp14:anchorId="66FE8506" wp14:editId="4D42166A">
            <wp:extent cx="1569170" cy="1381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590" cy="1385895"/>
                    </a:xfrm>
                    <a:prstGeom prst="rect">
                      <a:avLst/>
                    </a:prstGeom>
                    <a:noFill/>
                  </pic:spPr>
                </pic:pic>
              </a:graphicData>
            </a:graphic>
          </wp:inline>
        </w:drawing>
      </w:r>
      <w:r w:rsidRPr="00B96C0C">
        <w:rPr>
          <w:rFonts w:ascii="Times New Roman" w:eastAsia="Times New Roman" w:hAnsi="Times New Roman" w:cs="Times New Roman"/>
          <w:b/>
          <w:sz w:val="20"/>
          <w:szCs w:val="20"/>
          <w:lang w:eastAsia="en-GB"/>
        </w:rPr>
        <w:t xml:space="preserve"> </w:t>
      </w:r>
    </w:p>
    <w:p w:rsidR="00C26BFA" w:rsidRDefault="00C26BFA" w:rsidP="00B96C0C">
      <w:pPr>
        <w:spacing w:after="0" w:line="240" w:lineRule="auto"/>
        <w:rPr>
          <w:rFonts w:ascii="Times New Roman" w:eastAsia="Times New Roman" w:hAnsi="Times New Roman" w:cs="Times New Roman"/>
          <w:b/>
          <w:sz w:val="20"/>
          <w:szCs w:val="20"/>
          <w:lang w:eastAsia="en-GB"/>
        </w:rPr>
      </w:pPr>
    </w:p>
    <w:p w:rsidR="00B96C0C" w:rsidRPr="00C26BFA" w:rsidRDefault="00B96C0C" w:rsidP="00B96C0C">
      <w:pPr>
        <w:spacing w:after="0" w:line="240" w:lineRule="auto"/>
        <w:rPr>
          <w:rFonts w:ascii="Arial" w:eastAsia="Times New Roman" w:hAnsi="Arial" w:cs="Arial"/>
          <w:b/>
          <w:sz w:val="24"/>
          <w:szCs w:val="24"/>
          <w:lang w:eastAsia="en-GB"/>
        </w:rPr>
      </w:pPr>
    </w:p>
    <w:tbl>
      <w:tblPr>
        <w:tblW w:w="0" w:type="auto"/>
        <w:tblLayout w:type="fixed"/>
        <w:tblLook w:val="0000" w:firstRow="0" w:lastRow="0" w:firstColumn="0" w:lastColumn="0" w:noHBand="0" w:noVBand="0"/>
      </w:tblPr>
      <w:tblGrid>
        <w:gridCol w:w="5148"/>
        <w:gridCol w:w="1339"/>
        <w:gridCol w:w="2977"/>
      </w:tblGrid>
      <w:tr w:rsidR="007630CF" w:rsidRPr="007630CF" w:rsidTr="00DC471C">
        <w:tc>
          <w:tcPr>
            <w:tcW w:w="5148" w:type="dxa"/>
          </w:tcPr>
          <w:p w:rsidR="007630CF" w:rsidRDefault="007630CF" w:rsidP="005615DA">
            <w:pPr>
              <w:spacing w:after="0" w:line="240" w:lineRule="auto"/>
              <w:rPr>
                <w:rFonts w:ascii="Times New Roman" w:eastAsia="Times New Roman" w:hAnsi="Times New Roman" w:cs="Times New Roman"/>
                <w:sz w:val="18"/>
                <w:szCs w:val="20"/>
                <w:lang w:val="en-GB" w:eastAsia="en-GB"/>
              </w:rPr>
            </w:pPr>
          </w:p>
          <w:p w:rsidR="005615DA" w:rsidRPr="005615DA" w:rsidRDefault="005615DA" w:rsidP="005615DA">
            <w:pPr>
              <w:spacing w:after="0" w:line="240" w:lineRule="auto"/>
              <w:rPr>
                <w:rFonts w:ascii="Arial" w:eastAsia="Times New Roman" w:hAnsi="Arial" w:cs="Arial"/>
                <w:sz w:val="24"/>
                <w:szCs w:val="24"/>
                <w:lang w:val="en-GB" w:eastAsia="en-GB"/>
              </w:rPr>
            </w:pPr>
          </w:p>
          <w:p w:rsidR="00197B54" w:rsidRPr="005615DA" w:rsidRDefault="00197B54" w:rsidP="005615DA">
            <w:pPr>
              <w:spacing w:after="0" w:line="240" w:lineRule="auto"/>
              <w:rPr>
                <w:rFonts w:ascii="Arial" w:eastAsia="Times New Roman" w:hAnsi="Arial" w:cs="Arial"/>
                <w:sz w:val="22"/>
                <w:lang w:val="en-GB" w:eastAsia="en-GB"/>
              </w:rPr>
            </w:pPr>
          </w:p>
        </w:tc>
        <w:tc>
          <w:tcPr>
            <w:tcW w:w="1339" w:type="dxa"/>
          </w:tcPr>
          <w:p w:rsidR="007630CF" w:rsidRPr="007630CF" w:rsidRDefault="007630CF" w:rsidP="007630CF">
            <w:pPr>
              <w:spacing w:after="0" w:line="240" w:lineRule="auto"/>
              <w:rPr>
                <w:rFonts w:ascii="Times New Roman" w:eastAsia="Times New Roman" w:hAnsi="Times New Roman" w:cs="Times New Roman"/>
                <w:sz w:val="18"/>
                <w:szCs w:val="20"/>
                <w:lang w:val="en-GB" w:eastAsia="en-GB"/>
              </w:rPr>
            </w:pPr>
          </w:p>
        </w:tc>
        <w:tc>
          <w:tcPr>
            <w:tcW w:w="2977" w:type="dxa"/>
          </w:tcPr>
          <w:p w:rsidR="007630CF" w:rsidRPr="007630CF" w:rsidRDefault="007630CF" w:rsidP="007630CF">
            <w:pPr>
              <w:spacing w:after="0" w:line="240" w:lineRule="auto"/>
              <w:rPr>
                <w:rFonts w:ascii="Times New Roman" w:eastAsia="Times New Roman" w:hAnsi="Times New Roman" w:cs="Times New Roman"/>
                <w:b/>
                <w:sz w:val="22"/>
                <w:szCs w:val="24"/>
                <w:lang w:val="en-GB" w:eastAsia="en-GB"/>
              </w:rPr>
            </w:pPr>
            <w:r w:rsidRPr="007630CF">
              <w:rPr>
                <w:rFonts w:ascii="Times New Roman" w:eastAsia="Times New Roman" w:hAnsi="Times New Roman" w:cs="Times New Roman"/>
                <w:b/>
                <w:sz w:val="22"/>
                <w:szCs w:val="24"/>
                <w:lang w:val="en-GB" w:eastAsia="en-GB"/>
              </w:rPr>
              <w:t>Enterprise Learning Alliance</w:t>
            </w:r>
          </w:p>
          <w:p w:rsidR="007630CF" w:rsidRPr="007630CF" w:rsidRDefault="007630CF" w:rsidP="007630CF">
            <w:pPr>
              <w:spacing w:after="0" w:line="240" w:lineRule="auto"/>
              <w:rPr>
                <w:rFonts w:ascii="Times New Roman" w:eastAsia="Times New Roman" w:hAnsi="Times New Roman" w:cs="Times New Roman"/>
                <w:b/>
                <w:sz w:val="22"/>
                <w:szCs w:val="24"/>
                <w:lang w:val="en-GB" w:eastAsia="en-GB"/>
              </w:rPr>
            </w:pPr>
            <w:r w:rsidRPr="007630CF">
              <w:rPr>
                <w:rFonts w:ascii="Times New Roman" w:eastAsia="Times New Roman" w:hAnsi="Times New Roman" w:cs="Times New Roman"/>
                <w:b/>
                <w:sz w:val="22"/>
                <w:szCs w:val="24"/>
                <w:lang w:val="en-GB" w:eastAsia="en-GB"/>
              </w:rPr>
              <w:t>Thanet &amp; Dover PRU</w:t>
            </w:r>
          </w:p>
          <w:p w:rsidR="007630CF" w:rsidRPr="007630CF" w:rsidRDefault="007630CF" w:rsidP="007630CF">
            <w:pPr>
              <w:spacing w:after="0" w:line="240" w:lineRule="auto"/>
              <w:rPr>
                <w:rFonts w:ascii="Times New Roman" w:eastAsia="Times New Roman" w:hAnsi="Times New Roman" w:cs="Times New Roman"/>
                <w:sz w:val="24"/>
                <w:szCs w:val="24"/>
                <w:lang w:val="en-GB"/>
              </w:rPr>
            </w:pPr>
            <w:r w:rsidRPr="007630CF">
              <w:rPr>
                <w:rFonts w:ascii="Times New Roman" w:eastAsia="Times New Roman" w:hAnsi="Times New Roman" w:cs="Times New Roman"/>
                <w:sz w:val="24"/>
                <w:szCs w:val="24"/>
                <w:lang w:val="en-GB"/>
              </w:rPr>
              <w:t>The Westwood Centre</w:t>
            </w:r>
          </w:p>
          <w:p w:rsidR="007630CF" w:rsidRPr="007630CF" w:rsidRDefault="007630CF" w:rsidP="007630CF">
            <w:pPr>
              <w:spacing w:after="0" w:line="240" w:lineRule="auto"/>
              <w:rPr>
                <w:rFonts w:ascii="Times New Roman" w:eastAsia="Times New Roman" w:hAnsi="Times New Roman" w:cs="Times New Roman"/>
                <w:sz w:val="24"/>
                <w:szCs w:val="24"/>
                <w:lang w:val="en-GB"/>
              </w:rPr>
            </w:pPr>
            <w:r w:rsidRPr="007630CF">
              <w:rPr>
                <w:rFonts w:ascii="Times New Roman" w:eastAsia="Times New Roman" w:hAnsi="Times New Roman" w:cs="Times New Roman"/>
                <w:sz w:val="24"/>
                <w:szCs w:val="24"/>
                <w:lang w:val="en-GB"/>
              </w:rPr>
              <w:t>Unit L</w:t>
            </w:r>
          </w:p>
          <w:p w:rsidR="007630CF" w:rsidRPr="007630CF" w:rsidRDefault="007630CF" w:rsidP="007630CF">
            <w:pPr>
              <w:spacing w:after="0" w:line="240" w:lineRule="auto"/>
              <w:rPr>
                <w:rFonts w:ascii="Times New Roman" w:eastAsia="Times New Roman" w:hAnsi="Times New Roman" w:cs="Times New Roman"/>
                <w:sz w:val="24"/>
                <w:szCs w:val="24"/>
                <w:lang w:val="en-GB"/>
              </w:rPr>
            </w:pPr>
            <w:r w:rsidRPr="007630CF">
              <w:rPr>
                <w:rFonts w:ascii="Times New Roman" w:eastAsia="Times New Roman" w:hAnsi="Times New Roman" w:cs="Times New Roman"/>
                <w:sz w:val="24"/>
                <w:szCs w:val="24"/>
                <w:lang w:val="en-GB"/>
              </w:rPr>
              <w:t>Westwood Industrial Estate</w:t>
            </w:r>
          </w:p>
          <w:p w:rsidR="007630CF" w:rsidRPr="007630CF" w:rsidRDefault="007630CF" w:rsidP="007630CF">
            <w:pPr>
              <w:spacing w:after="0" w:line="240" w:lineRule="auto"/>
              <w:rPr>
                <w:rFonts w:ascii="Times New Roman" w:eastAsia="Times New Roman" w:hAnsi="Times New Roman" w:cs="Times New Roman"/>
                <w:sz w:val="24"/>
                <w:szCs w:val="24"/>
                <w:lang w:val="en-GB"/>
              </w:rPr>
            </w:pPr>
            <w:r w:rsidRPr="007630CF">
              <w:rPr>
                <w:rFonts w:ascii="Times New Roman" w:eastAsia="Times New Roman" w:hAnsi="Times New Roman" w:cs="Times New Roman"/>
                <w:sz w:val="24"/>
                <w:szCs w:val="24"/>
                <w:lang w:val="en-GB"/>
              </w:rPr>
              <w:t>Enterprise Road</w:t>
            </w:r>
          </w:p>
          <w:p w:rsidR="007630CF" w:rsidRPr="007630CF" w:rsidRDefault="007630CF" w:rsidP="007630CF">
            <w:pPr>
              <w:spacing w:after="0" w:line="240" w:lineRule="auto"/>
              <w:rPr>
                <w:rFonts w:ascii="Times New Roman" w:eastAsia="Times New Roman" w:hAnsi="Times New Roman" w:cs="Times New Roman"/>
                <w:sz w:val="24"/>
                <w:szCs w:val="24"/>
                <w:lang w:val="en-GB"/>
              </w:rPr>
            </w:pPr>
            <w:r w:rsidRPr="007630CF">
              <w:rPr>
                <w:rFonts w:ascii="Times New Roman" w:eastAsia="Times New Roman" w:hAnsi="Times New Roman" w:cs="Times New Roman"/>
                <w:sz w:val="24"/>
                <w:szCs w:val="24"/>
                <w:lang w:val="en-GB"/>
              </w:rPr>
              <w:t>Margate</w:t>
            </w:r>
          </w:p>
          <w:p w:rsidR="007630CF" w:rsidRPr="007630CF" w:rsidRDefault="007630CF" w:rsidP="007630CF">
            <w:pPr>
              <w:spacing w:after="0" w:line="240" w:lineRule="auto"/>
              <w:rPr>
                <w:rFonts w:ascii="Times New Roman" w:eastAsia="Times New Roman" w:hAnsi="Times New Roman" w:cs="Times New Roman"/>
                <w:sz w:val="24"/>
                <w:szCs w:val="24"/>
                <w:lang w:val="en-GB"/>
              </w:rPr>
            </w:pPr>
            <w:r w:rsidRPr="007630CF">
              <w:rPr>
                <w:rFonts w:ascii="Times New Roman" w:eastAsia="Times New Roman" w:hAnsi="Times New Roman" w:cs="Times New Roman"/>
                <w:sz w:val="24"/>
                <w:szCs w:val="24"/>
                <w:lang w:val="en-GB"/>
              </w:rPr>
              <w:t>Kent</w:t>
            </w:r>
          </w:p>
          <w:p w:rsidR="007630CF" w:rsidRPr="0044248D" w:rsidRDefault="007630CF" w:rsidP="0044248D">
            <w:pPr>
              <w:spacing w:after="0" w:line="240" w:lineRule="auto"/>
              <w:rPr>
                <w:rFonts w:ascii="Times New Roman" w:eastAsia="Times New Roman" w:hAnsi="Times New Roman" w:cs="Times New Roman"/>
                <w:sz w:val="24"/>
                <w:szCs w:val="24"/>
                <w:lang w:val="en-GB"/>
              </w:rPr>
            </w:pPr>
            <w:r w:rsidRPr="007630CF">
              <w:rPr>
                <w:rFonts w:ascii="Times New Roman" w:eastAsia="Times New Roman" w:hAnsi="Times New Roman" w:cs="Times New Roman"/>
                <w:sz w:val="24"/>
                <w:szCs w:val="24"/>
                <w:lang w:val="en-GB"/>
              </w:rPr>
              <w:t>CT9 4JA</w:t>
            </w:r>
          </w:p>
        </w:tc>
      </w:tr>
      <w:tr w:rsidR="007630CF" w:rsidRPr="007630CF" w:rsidTr="00DC471C">
        <w:tc>
          <w:tcPr>
            <w:tcW w:w="5148" w:type="dxa"/>
          </w:tcPr>
          <w:p w:rsidR="007630CF" w:rsidRPr="007630CF" w:rsidRDefault="007630CF" w:rsidP="007630CF">
            <w:pPr>
              <w:spacing w:after="0" w:line="240" w:lineRule="auto"/>
              <w:rPr>
                <w:rFonts w:ascii="Times New Roman" w:eastAsia="Times New Roman" w:hAnsi="Times New Roman" w:cs="Times New Roman"/>
                <w:sz w:val="18"/>
                <w:szCs w:val="20"/>
                <w:lang w:val="en-GB" w:eastAsia="en-GB"/>
              </w:rPr>
            </w:pPr>
          </w:p>
        </w:tc>
        <w:tc>
          <w:tcPr>
            <w:tcW w:w="1339" w:type="dxa"/>
            <w:vAlign w:val="center"/>
          </w:tcPr>
          <w:p w:rsidR="007630CF" w:rsidRPr="007630CF" w:rsidRDefault="007630CF" w:rsidP="007630CF">
            <w:pPr>
              <w:spacing w:after="0" w:line="240" w:lineRule="auto"/>
              <w:jc w:val="right"/>
              <w:rPr>
                <w:rFonts w:ascii="Times New Roman" w:eastAsia="Times New Roman" w:hAnsi="Times New Roman" w:cs="Times New Roman"/>
                <w:sz w:val="18"/>
                <w:szCs w:val="20"/>
                <w:lang w:val="en-GB" w:eastAsia="en-GB"/>
              </w:rPr>
            </w:pPr>
            <w:r w:rsidRPr="007630CF">
              <w:rPr>
                <w:rFonts w:ascii="Times New Roman" w:eastAsia="Times New Roman" w:hAnsi="Times New Roman" w:cs="Times New Roman"/>
                <w:snapToGrid w:val="0"/>
                <w:sz w:val="18"/>
                <w:szCs w:val="20"/>
                <w:lang w:eastAsia="en-GB"/>
              </w:rPr>
              <w:t>Telephone:</w:t>
            </w:r>
          </w:p>
        </w:tc>
        <w:tc>
          <w:tcPr>
            <w:tcW w:w="2977" w:type="dxa"/>
            <w:vAlign w:val="center"/>
          </w:tcPr>
          <w:p w:rsidR="007630CF" w:rsidRPr="007630CF" w:rsidRDefault="005615DA" w:rsidP="007630CF">
            <w:pPr>
              <w:spacing w:after="0" w:line="240" w:lineRule="auto"/>
              <w:ind w:right="176"/>
              <w:rPr>
                <w:rFonts w:ascii="Times New Roman" w:eastAsia="Times New Roman" w:hAnsi="Times New Roman" w:cs="Times New Roman"/>
                <w:sz w:val="22"/>
                <w:szCs w:val="24"/>
                <w:lang w:val="en-GB" w:eastAsia="en-GB"/>
              </w:rPr>
            </w:pPr>
            <w:r>
              <w:rPr>
                <w:rFonts w:ascii="Times New Roman" w:eastAsia="Times New Roman" w:hAnsi="Times New Roman" w:cs="Times New Roman"/>
                <w:sz w:val="22"/>
                <w:szCs w:val="24"/>
                <w:lang w:val="en-GB" w:eastAsia="en-GB"/>
              </w:rPr>
              <w:t>03000 658500</w:t>
            </w:r>
          </w:p>
        </w:tc>
      </w:tr>
      <w:tr w:rsidR="007630CF" w:rsidRPr="007630CF" w:rsidTr="00DC471C">
        <w:tc>
          <w:tcPr>
            <w:tcW w:w="5148" w:type="dxa"/>
          </w:tcPr>
          <w:p w:rsidR="007630CF" w:rsidRPr="007630CF" w:rsidRDefault="007630CF" w:rsidP="007630CF">
            <w:pPr>
              <w:spacing w:after="0" w:line="240" w:lineRule="auto"/>
              <w:rPr>
                <w:rFonts w:ascii="Times New Roman" w:eastAsia="Times New Roman" w:hAnsi="Times New Roman" w:cs="Times New Roman"/>
                <w:sz w:val="18"/>
                <w:szCs w:val="20"/>
                <w:lang w:val="en-GB" w:eastAsia="en-GB"/>
              </w:rPr>
            </w:pPr>
          </w:p>
        </w:tc>
        <w:tc>
          <w:tcPr>
            <w:tcW w:w="1339" w:type="dxa"/>
            <w:vAlign w:val="center"/>
          </w:tcPr>
          <w:p w:rsidR="007630CF" w:rsidRPr="007630CF" w:rsidRDefault="007630CF" w:rsidP="007630CF">
            <w:pPr>
              <w:framePr w:wrap="auto" w:vAnchor="page" w:hAnchor="page" w:x="6025" w:y="4897"/>
              <w:widowControl w:val="0"/>
              <w:spacing w:after="0" w:line="240" w:lineRule="auto"/>
              <w:jc w:val="right"/>
              <w:rPr>
                <w:rFonts w:ascii="Times New Roman" w:eastAsia="Times New Roman" w:hAnsi="Times New Roman" w:cs="Times New Roman"/>
                <w:snapToGrid w:val="0"/>
                <w:sz w:val="18"/>
                <w:szCs w:val="20"/>
                <w:lang w:eastAsia="en-GB"/>
              </w:rPr>
            </w:pPr>
            <w:r w:rsidRPr="007630CF">
              <w:rPr>
                <w:rFonts w:ascii="Times New Roman" w:eastAsia="Times New Roman" w:hAnsi="Times New Roman" w:cs="Times New Roman"/>
                <w:snapToGrid w:val="0"/>
                <w:sz w:val="18"/>
                <w:szCs w:val="20"/>
                <w:lang w:eastAsia="en-GB"/>
              </w:rPr>
              <w:t>Email:</w:t>
            </w:r>
          </w:p>
        </w:tc>
        <w:tc>
          <w:tcPr>
            <w:tcW w:w="2977" w:type="dxa"/>
            <w:vAlign w:val="center"/>
          </w:tcPr>
          <w:p w:rsidR="007630CF" w:rsidRPr="007630CF" w:rsidRDefault="008C4173" w:rsidP="007630CF">
            <w:pPr>
              <w:spacing w:after="0" w:line="240" w:lineRule="auto"/>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en-GB" w:eastAsia="en-GB"/>
              </w:rPr>
              <w:t>MClay</w:t>
            </w:r>
            <w:r w:rsidR="001861B2">
              <w:rPr>
                <w:rFonts w:ascii="Times New Roman" w:eastAsia="Times New Roman" w:hAnsi="Times New Roman" w:cs="Times New Roman"/>
                <w:i/>
                <w:sz w:val="24"/>
                <w:szCs w:val="24"/>
                <w:lang w:val="en-GB" w:eastAsia="en-GB"/>
              </w:rPr>
              <w:t>@ela.kent.sch.uk</w:t>
            </w:r>
          </w:p>
        </w:tc>
      </w:tr>
      <w:tr w:rsidR="007630CF" w:rsidRPr="007630CF" w:rsidTr="00DC471C">
        <w:tc>
          <w:tcPr>
            <w:tcW w:w="5148" w:type="dxa"/>
          </w:tcPr>
          <w:p w:rsidR="007630CF" w:rsidRPr="007630CF" w:rsidRDefault="007630CF" w:rsidP="007630CF">
            <w:pPr>
              <w:spacing w:after="0" w:line="240" w:lineRule="auto"/>
              <w:rPr>
                <w:rFonts w:ascii="Times New Roman" w:eastAsia="Times New Roman" w:hAnsi="Times New Roman" w:cs="Times New Roman"/>
                <w:sz w:val="18"/>
                <w:szCs w:val="20"/>
                <w:lang w:val="en-GB" w:eastAsia="en-GB"/>
              </w:rPr>
            </w:pPr>
          </w:p>
        </w:tc>
        <w:tc>
          <w:tcPr>
            <w:tcW w:w="1339" w:type="dxa"/>
            <w:vAlign w:val="center"/>
          </w:tcPr>
          <w:p w:rsidR="007630CF" w:rsidRPr="007630CF" w:rsidRDefault="007630CF" w:rsidP="007630CF">
            <w:pPr>
              <w:framePr w:wrap="auto" w:vAnchor="page" w:hAnchor="page" w:x="6025" w:y="4897"/>
              <w:widowControl w:val="0"/>
              <w:spacing w:after="0" w:line="240" w:lineRule="auto"/>
              <w:jc w:val="right"/>
              <w:rPr>
                <w:rFonts w:ascii="Times New Roman" w:eastAsia="Times New Roman" w:hAnsi="Times New Roman" w:cs="Times New Roman"/>
                <w:snapToGrid w:val="0"/>
                <w:sz w:val="18"/>
                <w:szCs w:val="20"/>
                <w:lang w:eastAsia="en-GB"/>
              </w:rPr>
            </w:pPr>
            <w:r w:rsidRPr="007630CF">
              <w:rPr>
                <w:rFonts w:ascii="Times New Roman" w:eastAsia="Times New Roman" w:hAnsi="Times New Roman" w:cs="Times New Roman"/>
                <w:snapToGrid w:val="0"/>
                <w:sz w:val="18"/>
                <w:szCs w:val="20"/>
                <w:lang w:eastAsia="en-GB"/>
              </w:rPr>
              <w:t>Ask for:</w:t>
            </w:r>
          </w:p>
        </w:tc>
        <w:tc>
          <w:tcPr>
            <w:tcW w:w="2977" w:type="dxa"/>
            <w:vAlign w:val="center"/>
          </w:tcPr>
          <w:p w:rsidR="007630CF" w:rsidRPr="007630CF" w:rsidRDefault="001861B2" w:rsidP="007630CF">
            <w:pPr>
              <w:spacing w:after="0" w:line="240" w:lineRule="auto"/>
              <w:rPr>
                <w:rFonts w:ascii="Times New Roman" w:eastAsia="Times New Roman" w:hAnsi="Times New Roman" w:cs="Times New Roman"/>
                <w:i/>
                <w:sz w:val="24"/>
                <w:szCs w:val="20"/>
                <w:lang w:val="en-GB" w:eastAsia="en-GB"/>
              </w:rPr>
            </w:pPr>
            <w:r>
              <w:rPr>
                <w:rFonts w:ascii="Times New Roman" w:eastAsia="Times New Roman" w:hAnsi="Times New Roman" w:cs="Times New Roman"/>
                <w:i/>
                <w:sz w:val="24"/>
                <w:szCs w:val="20"/>
                <w:lang w:val="en-GB" w:eastAsia="en-GB"/>
              </w:rPr>
              <w:t xml:space="preserve">Executive </w:t>
            </w:r>
            <w:proofErr w:type="spellStart"/>
            <w:r>
              <w:rPr>
                <w:rFonts w:ascii="Times New Roman" w:eastAsia="Times New Roman" w:hAnsi="Times New Roman" w:cs="Times New Roman"/>
                <w:i/>
                <w:sz w:val="24"/>
                <w:szCs w:val="20"/>
                <w:lang w:val="en-GB" w:eastAsia="en-GB"/>
              </w:rPr>
              <w:t>Headteacher</w:t>
            </w:r>
            <w:proofErr w:type="spellEnd"/>
          </w:p>
        </w:tc>
      </w:tr>
      <w:tr w:rsidR="007630CF" w:rsidRPr="007630CF" w:rsidTr="00DC471C">
        <w:tc>
          <w:tcPr>
            <w:tcW w:w="5148" w:type="dxa"/>
          </w:tcPr>
          <w:p w:rsidR="007630CF" w:rsidRPr="007630CF" w:rsidRDefault="007630CF" w:rsidP="007630CF">
            <w:pPr>
              <w:spacing w:after="0" w:line="240" w:lineRule="auto"/>
              <w:rPr>
                <w:rFonts w:ascii="Times New Roman" w:eastAsia="Times New Roman" w:hAnsi="Times New Roman" w:cs="Times New Roman"/>
                <w:sz w:val="18"/>
                <w:szCs w:val="20"/>
                <w:lang w:val="en-GB" w:eastAsia="en-GB"/>
              </w:rPr>
            </w:pPr>
          </w:p>
        </w:tc>
        <w:tc>
          <w:tcPr>
            <w:tcW w:w="1339" w:type="dxa"/>
            <w:vAlign w:val="center"/>
          </w:tcPr>
          <w:p w:rsidR="007630CF" w:rsidRPr="007630CF" w:rsidRDefault="007630CF" w:rsidP="00D74936">
            <w:pPr>
              <w:framePr w:wrap="auto" w:vAnchor="page" w:hAnchor="page" w:x="6025" w:y="4897"/>
              <w:widowControl w:val="0"/>
              <w:spacing w:after="0" w:line="240" w:lineRule="auto"/>
              <w:rPr>
                <w:rFonts w:ascii="Times New Roman" w:eastAsia="Times New Roman" w:hAnsi="Times New Roman" w:cs="Times New Roman"/>
                <w:snapToGrid w:val="0"/>
                <w:sz w:val="18"/>
                <w:szCs w:val="20"/>
                <w:lang w:eastAsia="en-GB"/>
              </w:rPr>
            </w:pPr>
            <w:r w:rsidRPr="007630CF">
              <w:rPr>
                <w:rFonts w:ascii="Times New Roman" w:eastAsia="Times New Roman" w:hAnsi="Times New Roman" w:cs="Times New Roman"/>
                <w:snapToGrid w:val="0"/>
                <w:sz w:val="18"/>
                <w:szCs w:val="20"/>
                <w:lang w:eastAsia="en-GB"/>
              </w:rPr>
              <w:t xml:space="preserve">            </w:t>
            </w:r>
          </w:p>
        </w:tc>
        <w:tc>
          <w:tcPr>
            <w:tcW w:w="2977" w:type="dxa"/>
            <w:vAlign w:val="center"/>
          </w:tcPr>
          <w:p w:rsidR="007630CF" w:rsidRPr="007630CF" w:rsidRDefault="007630CF" w:rsidP="007630CF">
            <w:pPr>
              <w:spacing w:after="0" w:line="240" w:lineRule="auto"/>
              <w:rPr>
                <w:rFonts w:ascii="Times New Roman" w:eastAsia="Times New Roman" w:hAnsi="Times New Roman" w:cs="Times New Roman"/>
                <w:i/>
                <w:sz w:val="24"/>
                <w:szCs w:val="20"/>
                <w:lang w:val="en-GB" w:eastAsia="en-GB"/>
              </w:rPr>
            </w:pPr>
          </w:p>
        </w:tc>
      </w:tr>
      <w:tr w:rsidR="007630CF" w:rsidRPr="007630CF" w:rsidTr="00DC471C">
        <w:tc>
          <w:tcPr>
            <w:tcW w:w="5148" w:type="dxa"/>
          </w:tcPr>
          <w:p w:rsidR="007630CF" w:rsidRPr="007630CF" w:rsidRDefault="007630CF" w:rsidP="007630CF">
            <w:pPr>
              <w:spacing w:after="0" w:line="240" w:lineRule="auto"/>
              <w:rPr>
                <w:rFonts w:ascii="Times New Roman" w:eastAsia="Times New Roman" w:hAnsi="Times New Roman" w:cs="Times New Roman"/>
                <w:sz w:val="18"/>
                <w:szCs w:val="20"/>
                <w:lang w:val="en-GB" w:eastAsia="en-GB"/>
              </w:rPr>
            </w:pPr>
          </w:p>
        </w:tc>
        <w:tc>
          <w:tcPr>
            <w:tcW w:w="1339" w:type="dxa"/>
            <w:vAlign w:val="center"/>
          </w:tcPr>
          <w:p w:rsidR="007630CF" w:rsidRPr="007630CF" w:rsidRDefault="007630CF" w:rsidP="007630CF">
            <w:pPr>
              <w:spacing w:after="0" w:line="240" w:lineRule="auto"/>
              <w:jc w:val="right"/>
              <w:rPr>
                <w:rFonts w:ascii="Times New Roman" w:eastAsia="Times New Roman" w:hAnsi="Times New Roman" w:cs="Times New Roman"/>
                <w:sz w:val="18"/>
                <w:szCs w:val="20"/>
                <w:lang w:val="en-GB" w:eastAsia="en-GB"/>
              </w:rPr>
            </w:pPr>
            <w:r w:rsidRPr="007630CF">
              <w:rPr>
                <w:rFonts w:ascii="Times New Roman" w:eastAsia="Times New Roman" w:hAnsi="Times New Roman" w:cs="Times New Roman"/>
                <w:sz w:val="18"/>
                <w:szCs w:val="20"/>
                <w:lang w:val="en-GB" w:eastAsia="en-GB"/>
              </w:rPr>
              <w:t>Date:</w:t>
            </w:r>
          </w:p>
        </w:tc>
        <w:tc>
          <w:tcPr>
            <w:tcW w:w="2977" w:type="dxa"/>
            <w:vAlign w:val="center"/>
          </w:tcPr>
          <w:p w:rsidR="007630CF" w:rsidRPr="00F832B7" w:rsidRDefault="004926E8" w:rsidP="008F23F9">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15</w:t>
            </w:r>
            <w:r w:rsidRPr="004926E8">
              <w:rPr>
                <w:rFonts w:ascii="Times New Roman" w:eastAsia="Times New Roman" w:hAnsi="Times New Roman" w:cs="Times New Roman"/>
                <w:sz w:val="20"/>
                <w:szCs w:val="20"/>
                <w:vertAlign w:val="superscript"/>
                <w:lang w:val="en-GB" w:eastAsia="en-GB"/>
              </w:rPr>
              <w:t>th</w:t>
            </w:r>
            <w:r>
              <w:rPr>
                <w:rFonts w:ascii="Times New Roman" w:eastAsia="Times New Roman" w:hAnsi="Times New Roman" w:cs="Times New Roman"/>
                <w:sz w:val="20"/>
                <w:szCs w:val="20"/>
                <w:lang w:val="en-GB" w:eastAsia="en-GB"/>
              </w:rPr>
              <w:t xml:space="preserve"> March </w:t>
            </w:r>
            <w:r w:rsidR="008F23F9">
              <w:rPr>
                <w:rFonts w:ascii="Times New Roman" w:eastAsia="Times New Roman" w:hAnsi="Times New Roman" w:cs="Times New Roman"/>
                <w:sz w:val="20"/>
                <w:szCs w:val="20"/>
                <w:lang w:val="en-GB" w:eastAsia="en-GB"/>
              </w:rPr>
              <w:t xml:space="preserve"> 2021</w:t>
            </w:r>
          </w:p>
        </w:tc>
      </w:tr>
    </w:tbl>
    <w:p w:rsidR="00F832B7" w:rsidRPr="00F832B7" w:rsidRDefault="00F832B7" w:rsidP="0044248D">
      <w:pPr>
        <w:rPr>
          <w:rFonts w:ascii="Verdana" w:hAnsi="Verdana" w:cs="Arial"/>
          <w:sz w:val="24"/>
        </w:rPr>
      </w:pPr>
    </w:p>
    <w:p w:rsidR="00B427E2" w:rsidRPr="004926E8" w:rsidRDefault="008F23F9" w:rsidP="00D74936">
      <w:pPr>
        <w:rPr>
          <w:rFonts w:cstheme="minorHAnsi"/>
          <w:sz w:val="28"/>
          <w:szCs w:val="28"/>
        </w:rPr>
      </w:pPr>
      <w:r w:rsidRPr="004926E8">
        <w:rPr>
          <w:rFonts w:cstheme="minorHAnsi"/>
          <w:sz w:val="28"/>
          <w:szCs w:val="28"/>
        </w:rPr>
        <w:t>Dear Parent/Guardian</w:t>
      </w:r>
    </w:p>
    <w:p w:rsidR="00A51CAC" w:rsidRPr="00A51CAC" w:rsidRDefault="00A51CAC" w:rsidP="00A51CAC">
      <w:pPr>
        <w:spacing w:after="0" w:line="240" w:lineRule="auto"/>
        <w:rPr>
          <w:rFonts w:ascii="Times New Roman" w:eastAsia="Times New Roman" w:hAnsi="Times New Roman" w:cs="Times New Roman"/>
          <w:sz w:val="24"/>
          <w:szCs w:val="24"/>
          <w:lang w:val="en-GB" w:eastAsia="en-GB"/>
        </w:rPr>
      </w:pPr>
      <w:r w:rsidRPr="00A51CAC">
        <w:rPr>
          <w:rFonts w:ascii="Arial" w:eastAsia="Times New Roman" w:hAnsi="Arial" w:cs="Arial"/>
          <w:color w:val="000000"/>
          <w:sz w:val="24"/>
          <w:szCs w:val="24"/>
          <w:lang w:val="en-GB" w:eastAsia="en-GB"/>
        </w:rPr>
        <w:t xml:space="preserve">Regular asymptomatic (no symptoms) COVID-19 testing has been in place for all staff </w:t>
      </w:r>
      <w:r>
        <w:rPr>
          <w:rFonts w:ascii="Arial" w:eastAsia="Times New Roman" w:hAnsi="Arial" w:cs="Arial"/>
          <w:color w:val="000000"/>
          <w:sz w:val="24"/>
          <w:szCs w:val="24"/>
          <w:lang w:val="en-GB" w:eastAsia="en-GB"/>
        </w:rPr>
        <w:t xml:space="preserve">and students attending the PRU since </w:t>
      </w:r>
      <w:r w:rsidRPr="00A51CAC">
        <w:rPr>
          <w:rFonts w:ascii="Arial" w:eastAsia="Times New Roman" w:hAnsi="Arial" w:cs="Arial"/>
          <w:color w:val="000000"/>
          <w:sz w:val="24"/>
          <w:szCs w:val="24"/>
          <w:lang w:val="en-GB" w:eastAsia="en-GB"/>
        </w:rPr>
        <w:t>January.  </w:t>
      </w:r>
    </w:p>
    <w:p w:rsidR="00A51CAC" w:rsidRPr="00A51CAC" w:rsidRDefault="00A51CAC" w:rsidP="00A51CAC">
      <w:pPr>
        <w:spacing w:after="0" w:line="240" w:lineRule="auto"/>
        <w:rPr>
          <w:rFonts w:ascii="Times New Roman" w:eastAsia="Times New Roman" w:hAnsi="Times New Roman" w:cs="Times New Roman"/>
          <w:sz w:val="24"/>
          <w:szCs w:val="24"/>
          <w:lang w:val="en-GB" w:eastAsia="en-GB"/>
        </w:rPr>
      </w:pPr>
    </w:p>
    <w:p w:rsidR="00A51CAC" w:rsidRPr="00A51CAC" w:rsidRDefault="00A96982" w:rsidP="00A51CAC">
      <w:pPr>
        <w:spacing w:after="0" w:line="240" w:lineRule="auto"/>
        <w:rPr>
          <w:rFonts w:ascii="Times New Roman" w:eastAsia="Times New Roman" w:hAnsi="Times New Roman" w:cs="Times New Roman"/>
          <w:sz w:val="24"/>
          <w:szCs w:val="24"/>
          <w:lang w:val="en-GB" w:eastAsia="en-GB"/>
        </w:rPr>
      </w:pPr>
      <w:hyperlink r:id="rId13" w:history="1">
        <w:r w:rsidR="00A51CAC" w:rsidRPr="00A51CAC">
          <w:rPr>
            <w:rFonts w:ascii="Arial" w:eastAsia="Times New Roman" w:hAnsi="Arial" w:cs="Arial"/>
            <w:color w:val="0000FF"/>
            <w:sz w:val="24"/>
            <w:szCs w:val="24"/>
            <w:u w:val="single"/>
            <w:lang w:val="en-GB" w:eastAsia="en-GB"/>
          </w:rPr>
          <w:t>The Government has recently announced that </w:t>
        </w:r>
      </w:hyperlink>
      <w:r w:rsidR="00A51CAC" w:rsidRPr="00A51CAC">
        <w:rPr>
          <w:rFonts w:ascii="Arial" w:eastAsia="Times New Roman" w:hAnsi="Arial" w:cs="Arial"/>
          <w:color w:val="000000"/>
          <w:sz w:val="24"/>
          <w:szCs w:val="24"/>
          <w:lang w:val="en-GB" w:eastAsia="en-GB"/>
        </w:rPr>
        <w:t>all secondary aged students will also be offered regular asymptomatic COVID-19 tests to take at home. All secondary aged students will be offered tests to take at home twice a week, so that we can reduce the spread of the virus. </w:t>
      </w:r>
    </w:p>
    <w:p w:rsidR="00A51CAC" w:rsidRPr="00A51CAC" w:rsidRDefault="00A51CAC" w:rsidP="00A51CAC">
      <w:pPr>
        <w:spacing w:before="240" w:after="240" w:line="240" w:lineRule="auto"/>
        <w:rPr>
          <w:rFonts w:ascii="Times New Roman" w:eastAsia="Times New Roman" w:hAnsi="Times New Roman" w:cs="Times New Roman"/>
          <w:sz w:val="24"/>
          <w:szCs w:val="24"/>
          <w:lang w:val="en-GB" w:eastAsia="en-GB"/>
        </w:rPr>
      </w:pPr>
      <w:r w:rsidRPr="00A51CAC">
        <w:rPr>
          <w:rFonts w:ascii="Arial" w:eastAsia="Times New Roman" w:hAnsi="Arial" w:cs="Arial"/>
          <w:color w:val="000000"/>
          <w:sz w:val="24"/>
          <w:szCs w:val="24"/>
          <w:lang w:val="en-GB" w:eastAsia="en-GB"/>
        </w:rPr>
        <w:t>Up to one in three people who have COVID-19 can spread the virus without knowing. This is because they have no symptoms. To reduce the spread of the virus, we need to identify those individuals. We can do this in</w:t>
      </w:r>
      <w:r>
        <w:rPr>
          <w:rFonts w:ascii="Arial" w:eastAsia="Times New Roman" w:hAnsi="Arial" w:cs="Arial"/>
          <w:color w:val="000000"/>
          <w:sz w:val="24"/>
          <w:szCs w:val="24"/>
          <w:lang w:val="en-GB" w:eastAsia="en-GB"/>
        </w:rPr>
        <w:t xml:space="preserve"> the PRU </w:t>
      </w:r>
      <w:r w:rsidRPr="00A51CAC">
        <w:rPr>
          <w:rFonts w:ascii="Arial" w:eastAsia="Times New Roman" w:hAnsi="Arial" w:cs="Arial"/>
          <w:color w:val="000000"/>
          <w:sz w:val="24"/>
          <w:szCs w:val="24"/>
          <w:lang w:val="en-GB" w:eastAsia="en-GB"/>
        </w:rPr>
        <w:t xml:space="preserve">by carrying out </w:t>
      </w:r>
      <w:r w:rsidR="000B70DB">
        <w:rPr>
          <w:rFonts w:ascii="Arial" w:eastAsia="Times New Roman" w:hAnsi="Arial" w:cs="Arial"/>
          <w:color w:val="000000"/>
          <w:sz w:val="24"/>
          <w:szCs w:val="24"/>
          <w:lang w:val="en-GB" w:eastAsia="en-GB"/>
        </w:rPr>
        <w:t>tests at home twice every week, on a Monday and Thursday morning before leaving for school.</w:t>
      </w:r>
    </w:p>
    <w:p w:rsidR="00A51CAC" w:rsidRPr="00A51CAC" w:rsidRDefault="00A51CAC" w:rsidP="00A51CAC">
      <w:pPr>
        <w:spacing w:before="360" w:after="120" w:line="240" w:lineRule="auto"/>
        <w:outlineLvl w:val="1"/>
        <w:rPr>
          <w:rFonts w:ascii="Times New Roman" w:eastAsia="Times New Roman" w:hAnsi="Times New Roman" w:cs="Times New Roman"/>
          <w:b/>
          <w:bCs/>
          <w:sz w:val="36"/>
          <w:szCs w:val="36"/>
          <w:lang w:val="en-GB" w:eastAsia="en-GB"/>
        </w:rPr>
      </w:pPr>
      <w:r w:rsidRPr="00A51CAC">
        <w:rPr>
          <w:rFonts w:ascii="Arial" w:eastAsia="Times New Roman" w:hAnsi="Arial" w:cs="Arial"/>
          <w:b/>
          <w:bCs/>
          <w:color w:val="000000"/>
          <w:sz w:val="24"/>
          <w:szCs w:val="24"/>
          <w:lang w:val="en-GB" w:eastAsia="en-GB"/>
        </w:rPr>
        <w:t>Testing pupils/students at home</w:t>
      </w:r>
    </w:p>
    <w:p w:rsidR="00A51CAC" w:rsidRPr="00A51CAC" w:rsidRDefault="00A51CAC" w:rsidP="00A51CAC">
      <w:pPr>
        <w:spacing w:before="240" w:after="240" w:line="240" w:lineRule="auto"/>
        <w:rPr>
          <w:rFonts w:ascii="Times New Roman" w:eastAsia="Times New Roman" w:hAnsi="Times New Roman" w:cs="Times New Roman"/>
          <w:sz w:val="24"/>
          <w:szCs w:val="24"/>
          <w:lang w:val="en-GB" w:eastAsia="en-GB"/>
        </w:rPr>
      </w:pPr>
      <w:r w:rsidRPr="00A51CAC">
        <w:rPr>
          <w:rFonts w:ascii="Arial" w:eastAsia="Times New Roman" w:hAnsi="Arial" w:cs="Arial"/>
          <w:color w:val="000000"/>
          <w:sz w:val="24"/>
          <w:szCs w:val="24"/>
          <w:lang w:val="en-GB" w:eastAsia="en-GB"/>
        </w:rPr>
        <w:t>We understand that each child has individual needs. Many children will adapt to testing becoming part of their routine, others will find it more challenging. Taking part in testing is voluntary and all children will be able to attend</w:t>
      </w:r>
      <w:r w:rsidR="000B70DB">
        <w:rPr>
          <w:rFonts w:ascii="Arial" w:eastAsia="Times New Roman" w:hAnsi="Arial" w:cs="Arial"/>
          <w:color w:val="000000"/>
          <w:sz w:val="24"/>
          <w:szCs w:val="24"/>
          <w:lang w:val="en-GB" w:eastAsia="en-GB"/>
        </w:rPr>
        <w:t xml:space="preserve"> their centre</w:t>
      </w:r>
      <w:r w:rsidRPr="00A51CAC">
        <w:rPr>
          <w:rFonts w:ascii="Arial" w:eastAsia="Times New Roman" w:hAnsi="Arial" w:cs="Arial"/>
          <w:color w:val="000000"/>
          <w:sz w:val="24"/>
          <w:szCs w:val="24"/>
          <w:lang w:val="en-GB" w:eastAsia="en-GB"/>
        </w:rPr>
        <w:t xml:space="preserve"> whether they take part or not. We hope that the option to take the test in the morning will support families to test at home. </w:t>
      </w:r>
    </w:p>
    <w:p w:rsidR="00A51CAC" w:rsidRPr="00A51CAC" w:rsidRDefault="00A51CAC" w:rsidP="00A51CAC">
      <w:pPr>
        <w:spacing w:before="240" w:after="240" w:line="240" w:lineRule="auto"/>
        <w:rPr>
          <w:rFonts w:ascii="Times New Roman" w:eastAsia="Times New Roman" w:hAnsi="Times New Roman" w:cs="Times New Roman"/>
          <w:sz w:val="24"/>
          <w:szCs w:val="24"/>
          <w:lang w:val="en-GB" w:eastAsia="en-GB"/>
        </w:rPr>
      </w:pPr>
      <w:r w:rsidRPr="00A51CAC">
        <w:rPr>
          <w:rFonts w:ascii="Arial" w:eastAsia="Times New Roman" w:hAnsi="Arial" w:cs="Arial"/>
          <w:color w:val="000000"/>
          <w:sz w:val="24"/>
          <w:szCs w:val="24"/>
          <w:lang w:val="en-GB" w:eastAsia="en-GB"/>
        </w:rPr>
        <w:lastRenderedPageBreak/>
        <w:t xml:space="preserve">Tests </w:t>
      </w:r>
      <w:r w:rsidR="000B70DB">
        <w:rPr>
          <w:rFonts w:ascii="Arial" w:eastAsia="Times New Roman" w:hAnsi="Arial" w:cs="Arial"/>
          <w:color w:val="000000"/>
          <w:sz w:val="24"/>
          <w:szCs w:val="24"/>
          <w:lang w:val="en-GB" w:eastAsia="en-GB"/>
        </w:rPr>
        <w:t xml:space="preserve">kits will be given to pupils this week at school ready for their first home test on Thursday morning prior to school. Tests are free of charge. Pupils will </w:t>
      </w:r>
      <w:r w:rsidRPr="00A51CAC">
        <w:rPr>
          <w:rFonts w:ascii="Arial" w:eastAsia="Times New Roman" w:hAnsi="Arial" w:cs="Arial"/>
          <w:color w:val="000000"/>
          <w:sz w:val="24"/>
          <w:szCs w:val="24"/>
          <w:lang w:val="en-GB" w:eastAsia="en-GB"/>
        </w:rPr>
        <w:t>receive a pack of</w:t>
      </w:r>
      <w:r w:rsidR="000B70DB">
        <w:rPr>
          <w:rFonts w:ascii="Arial" w:eastAsia="Times New Roman" w:hAnsi="Arial" w:cs="Arial"/>
          <w:color w:val="000000"/>
          <w:sz w:val="24"/>
          <w:szCs w:val="24"/>
          <w:lang w:val="en-GB" w:eastAsia="en-GB"/>
        </w:rPr>
        <w:t xml:space="preserve"> tests</w:t>
      </w:r>
      <w:r w:rsidRPr="00A51CAC">
        <w:rPr>
          <w:rFonts w:ascii="Arial" w:eastAsia="Times New Roman" w:hAnsi="Arial" w:cs="Arial"/>
          <w:color w:val="000000"/>
          <w:sz w:val="24"/>
          <w:szCs w:val="24"/>
          <w:lang w:val="en-GB" w:eastAsia="en-GB"/>
        </w:rPr>
        <w:t xml:space="preserve"> in a box with a leaflet on how to take the test and report the results.</w:t>
      </w:r>
    </w:p>
    <w:p w:rsidR="00A51CAC" w:rsidRPr="00A51CAC" w:rsidRDefault="00A51CAC" w:rsidP="00A51CAC">
      <w:pPr>
        <w:spacing w:before="240" w:after="240" w:line="240" w:lineRule="auto"/>
        <w:rPr>
          <w:rFonts w:ascii="Times New Roman" w:eastAsia="Times New Roman" w:hAnsi="Times New Roman" w:cs="Times New Roman"/>
          <w:sz w:val="24"/>
          <w:szCs w:val="24"/>
          <w:lang w:val="en-GB" w:eastAsia="en-GB"/>
        </w:rPr>
      </w:pPr>
      <w:r w:rsidRPr="00A51CAC">
        <w:rPr>
          <w:rFonts w:ascii="Arial" w:eastAsia="Times New Roman" w:hAnsi="Arial" w:cs="Arial"/>
          <w:color w:val="000000"/>
          <w:sz w:val="24"/>
          <w:szCs w:val="24"/>
          <w:lang w:val="en-GB" w:eastAsia="en-GB"/>
        </w:rPr>
        <w:t xml:space="preserve">The result of each test needs to be reported using the NHS Test &amp; Trace self-report website: </w:t>
      </w:r>
      <w:hyperlink r:id="rId14" w:history="1">
        <w:r w:rsidRPr="00A51CAC">
          <w:rPr>
            <w:rFonts w:ascii="Arial" w:eastAsia="Times New Roman" w:hAnsi="Arial" w:cs="Arial"/>
            <w:color w:val="1155CC"/>
            <w:sz w:val="24"/>
            <w:szCs w:val="24"/>
            <w:u w:val="single"/>
            <w:lang w:val="en-GB" w:eastAsia="en-GB"/>
          </w:rPr>
          <w:t>https://www.gov.uk/report-covid19-result</w:t>
        </w:r>
      </w:hyperlink>
      <w:r w:rsidRPr="00A51CAC">
        <w:rPr>
          <w:rFonts w:ascii="Arial" w:eastAsia="Times New Roman" w:hAnsi="Arial" w:cs="Arial"/>
          <w:color w:val="000000"/>
          <w:sz w:val="24"/>
          <w:szCs w:val="24"/>
          <w:lang w:val="en-GB" w:eastAsia="en-GB"/>
        </w:rPr>
        <w:t xml:space="preserve">. </w:t>
      </w:r>
      <w:r w:rsidR="000B70DB">
        <w:rPr>
          <w:rFonts w:ascii="Arial" w:eastAsia="Times New Roman" w:hAnsi="Arial" w:cs="Arial"/>
          <w:color w:val="000000"/>
          <w:sz w:val="24"/>
          <w:szCs w:val="24"/>
          <w:lang w:val="en-GB" w:eastAsia="en-GB"/>
        </w:rPr>
        <w:t xml:space="preserve">Parents </w:t>
      </w:r>
      <w:r w:rsidRPr="00A51CAC">
        <w:rPr>
          <w:rFonts w:ascii="Arial" w:eastAsia="Times New Roman" w:hAnsi="Arial" w:cs="Arial"/>
          <w:color w:val="000000"/>
          <w:sz w:val="24"/>
          <w:szCs w:val="24"/>
          <w:lang w:val="en-GB" w:eastAsia="en-GB"/>
        </w:rPr>
        <w:t xml:space="preserve">will also need to </w:t>
      </w:r>
      <w:r w:rsidR="000B70DB">
        <w:rPr>
          <w:rFonts w:ascii="Arial" w:eastAsia="Times New Roman" w:hAnsi="Arial" w:cs="Arial"/>
          <w:color w:val="000000"/>
          <w:sz w:val="24"/>
          <w:szCs w:val="24"/>
          <w:lang w:val="en-GB" w:eastAsia="en-GB"/>
        </w:rPr>
        <w:t xml:space="preserve">report the results via the </w:t>
      </w:r>
      <w:r w:rsidR="005A7F1D">
        <w:rPr>
          <w:rFonts w:ascii="Arial" w:eastAsia="Times New Roman" w:hAnsi="Arial" w:cs="Arial"/>
          <w:color w:val="000000"/>
          <w:sz w:val="24"/>
          <w:szCs w:val="24"/>
          <w:lang w:val="en-GB" w:eastAsia="en-GB"/>
        </w:rPr>
        <w:t>school website and call the centre</w:t>
      </w:r>
      <w:r w:rsidR="000B70DB">
        <w:rPr>
          <w:rFonts w:ascii="Arial" w:eastAsia="Times New Roman" w:hAnsi="Arial" w:cs="Arial"/>
          <w:color w:val="000000"/>
          <w:sz w:val="24"/>
          <w:szCs w:val="24"/>
          <w:lang w:val="en-GB" w:eastAsia="en-GB"/>
        </w:rPr>
        <w:t xml:space="preserve"> if the result is positive.</w:t>
      </w:r>
    </w:p>
    <w:p w:rsidR="00A51CAC" w:rsidRPr="00A51CAC" w:rsidRDefault="000B70DB" w:rsidP="00A51CAC">
      <w:pPr>
        <w:spacing w:before="240" w:after="240" w:line="240" w:lineRule="auto"/>
        <w:rPr>
          <w:rFonts w:ascii="Times New Roman" w:eastAsia="Times New Roman" w:hAnsi="Times New Roman" w:cs="Times New Roman"/>
          <w:sz w:val="24"/>
          <w:szCs w:val="24"/>
          <w:lang w:val="en-GB" w:eastAsia="en-GB"/>
        </w:rPr>
      </w:pPr>
      <w:r>
        <w:rPr>
          <w:rFonts w:ascii="Arial" w:eastAsia="Times New Roman" w:hAnsi="Arial" w:cs="Arial"/>
          <w:color w:val="000000"/>
          <w:sz w:val="24"/>
          <w:szCs w:val="24"/>
          <w:lang w:val="en-GB" w:eastAsia="en-GB"/>
        </w:rPr>
        <w:t xml:space="preserve">If a pupil </w:t>
      </w:r>
      <w:r w:rsidR="00A51CAC" w:rsidRPr="00A51CAC">
        <w:rPr>
          <w:rFonts w:ascii="Arial" w:eastAsia="Times New Roman" w:hAnsi="Arial" w:cs="Arial"/>
          <w:color w:val="000000"/>
          <w:sz w:val="24"/>
          <w:szCs w:val="24"/>
          <w:lang w:val="en-GB" w:eastAsia="en-GB"/>
        </w:rPr>
        <w:t>has a positive test result, they will need to stay home and self-isolate. If the result of the test is unclear (void) they will need to do another one</w:t>
      </w:r>
      <w:r>
        <w:rPr>
          <w:rFonts w:ascii="Arial" w:eastAsia="Times New Roman" w:hAnsi="Arial" w:cs="Arial"/>
          <w:color w:val="000000"/>
          <w:sz w:val="24"/>
          <w:szCs w:val="24"/>
          <w:lang w:val="en-GB" w:eastAsia="en-GB"/>
        </w:rPr>
        <w:t xml:space="preserve">. Pupils have the option to take </w:t>
      </w:r>
      <w:r w:rsidR="00A51CAC" w:rsidRPr="00A51CAC">
        <w:rPr>
          <w:rFonts w:ascii="Arial" w:eastAsia="Times New Roman" w:hAnsi="Arial" w:cs="Arial"/>
          <w:color w:val="000000"/>
          <w:sz w:val="24"/>
          <w:szCs w:val="24"/>
          <w:lang w:val="en-GB" w:eastAsia="en-GB"/>
        </w:rPr>
        <w:t>the test and report the evening before school, but no</w:t>
      </w:r>
      <w:bookmarkStart w:id="0" w:name="_GoBack"/>
      <w:bookmarkEnd w:id="0"/>
      <w:r w:rsidR="00A51CAC" w:rsidRPr="00A51CAC">
        <w:rPr>
          <w:rFonts w:ascii="Arial" w:eastAsia="Times New Roman" w:hAnsi="Arial" w:cs="Arial"/>
          <w:color w:val="000000"/>
          <w:sz w:val="24"/>
          <w:szCs w:val="24"/>
          <w:lang w:val="en-GB" w:eastAsia="en-GB"/>
        </w:rPr>
        <w:t xml:space="preserve"> earlier.</w:t>
      </w:r>
    </w:p>
    <w:p w:rsidR="00A51CAC" w:rsidRPr="00A51CAC" w:rsidRDefault="00A51CAC" w:rsidP="00A51CAC">
      <w:pPr>
        <w:spacing w:before="360" w:after="120" w:line="240" w:lineRule="auto"/>
        <w:outlineLvl w:val="1"/>
        <w:rPr>
          <w:rFonts w:ascii="Times New Roman" w:eastAsia="Times New Roman" w:hAnsi="Times New Roman" w:cs="Times New Roman"/>
          <w:b/>
          <w:bCs/>
          <w:sz w:val="36"/>
          <w:szCs w:val="36"/>
          <w:lang w:val="en-GB" w:eastAsia="en-GB"/>
        </w:rPr>
      </w:pPr>
      <w:r w:rsidRPr="00A51CAC">
        <w:rPr>
          <w:rFonts w:ascii="Arial" w:eastAsia="Times New Roman" w:hAnsi="Arial" w:cs="Arial"/>
          <w:b/>
          <w:bCs/>
          <w:color w:val="000000"/>
          <w:sz w:val="24"/>
          <w:szCs w:val="24"/>
          <w:lang w:val="en-GB" w:eastAsia="en-GB"/>
        </w:rPr>
        <w:t>Taking part</w:t>
      </w:r>
    </w:p>
    <w:p w:rsidR="00A51CAC" w:rsidRPr="00A51CAC" w:rsidRDefault="00A51CAC" w:rsidP="00A51CAC">
      <w:pPr>
        <w:spacing w:before="240" w:after="240" w:line="240" w:lineRule="auto"/>
        <w:rPr>
          <w:rFonts w:ascii="Times New Roman" w:eastAsia="Times New Roman" w:hAnsi="Times New Roman" w:cs="Times New Roman"/>
          <w:sz w:val="24"/>
          <w:szCs w:val="24"/>
          <w:lang w:val="en-GB" w:eastAsia="en-GB"/>
        </w:rPr>
      </w:pPr>
      <w:r w:rsidRPr="00A51CAC">
        <w:rPr>
          <w:rFonts w:ascii="Arial" w:eastAsia="Times New Roman" w:hAnsi="Arial" w:cs="Arial"/>
          <w:color w:val="000000"/>
          <w:sz w:val="24"/>
          <w:szCs w:val="24"/>
          <w:lang w:val="en-GB" w:eastAsia="en-GB"/>
        </w:rPr>
        <w:t>Taking part in testing is voluntary and al</w:t>
      </w:r>
      <w:r w:rsidR="000B70DB">
        <w:rPr>
          <w:rFonts w:ascii="Arial" w:eastAsia="Times New Roman" w:hAnsi="Arial" w:cs="Arial"/>
          <w:color w:val="000000"/>
          <w:sz w:val="24"/>
          <w:szCs w:val="24"/>
          <w:lang w:val="en-GB" w:eastAsia="en-GB"/>
        </w:rPr>
        <w:t xml:space="preserve">l pupils </w:t>
      </w:r>
      <w:r w:rsidRPr="00A51CAC">
        <w:rPr>
          <w:rFonts w:ascii="Arial" w:eastAsia="Times New Roman" w:hAnsi="Arial" w:cs="Arial"/>
          <w:color w:val="000000"/>
          <w:sz w:val="24"/>
          <w:szCs w:val="24"/>
          <w:lang w:val="en-GB" w:eastAsia="en-GB"/>
        </w:rPr>
        <w:t>will be able to attend</w:t>
      </w:r>
      <w:r w:rsidR="000B70DB">
        <w:rPr>
          <w:rFonts w:ascii="Arial" w:eastAsia="Times New Roman" w:hAnsi="Arial" w:cs="Arial"/>
          <w:color w:val="000000"/>
          <w:sz w:val="24"/>
          <w:szCs w:val="24"/>
          <w:lang w:val="en-GB" w:eastAsia="en-GB"/>
        </w:rPr>
        <w:t xml:space="preserve"> school</w:t>
      </w:r>
      <w:r w:rsidRPr="00A51CAC">
        <w:rPr>
          <w:rFonts w:ascii="Arial" w:eastAsia="Times New Roman" w:hAnsi="Arial" w:cs="Arial"/>
          <w:color w:val="000000"/>
          <w:sz w:val="24"/>
          <w:szCs w:val="24"/>
          <w:lang w:val="en-GB" w:eastAsia="en-GB"/>
        </w:rPr>
        <w:t xml:space="preserve"> whether they take part in testing or not.</w:t>
      </w:r>
    </w:p>
    <w:p w:rsidR="00A51CAC" w:rsidRPr="00A51CAC" w:rsidRDefault="00A51CAC" w:rsidP="00A51CAC">
      <w:pPr>
        <w:spacing w:before="240" w:after="240" w:line="240" w:lineRule="auto"/>
        <w:rPr>
          <w:rFonts w:ascii="Times New Roman" w:eastAsia="Times New Roman" w:hAnsi="Times New Roman" w:cs="Times New Roman"/>
          <w:sz w:val="24"/>
          <w:szCs w:val="24"/>
          <w:lang w:val="en-GB" w:eastAsia="en-GB"/>
        </w:rPr>
      </w:pPr>
      <w:r w:rsidRPr="00A51CAC">
        <w:rPr>
          <w:rFonts w:ascii="Arial" w:eastAsia="Times New Roman" w:hAnsi="Arial" w:cs="Arial"/>
          <w:color w:val="000000"/>
          <w:sz w:val="24"/>
          <w:szCs w:val="24"/>
          <w:lang w:val="en-GB" w:eastAsia="en-GB"/>
        </w:rPr>
        <w:t>I am strongly encouraging all</w:t>
      </w:r>
      <w:r w:rsidR="004926E8">
        <w:rPr>
          <w:rFonts w:ascii="Arial" w:eastAsia="Times New Roman" w:hAnsi="Arial" w:cs="Arial"/>
          <w:color w:val="000000"/>
          <w:sz w:val="24"/>
          <w:szCs w:val="24"/>
          <w:lang w:val="en-GB" w:eastAsia="en-GB"/>
        </w:rPr>
        <w:t xml:space="preserve"> pupils</w:t>
      </w:r>
      <w:r w:rsidRPr="00A51CAC">
        <w:rPr>
          <w:rFonts w:ascii="Arial" w:eastAsia="Times New Roman" w:hAnsi="Arial" w:cs="Arial"/>
          <w:color w:val="000000"/>
          <w:sz w:val="24"/>
          <w:szCs w:val="24"/>
          <w:lang w:val="en-GB" w:eastAsia="en-GB"/>
        </w:rPr>
        <w:t xml:space="preserve"> to take part in the national testing programme. </w:t>
      </w:r>
    </w:p>
    <w:p w:rsidR="00A51CAC" w:rsidRDefault="00A51CAC" w:rsidP="00A51CAC">
      <w:pPr>
        <w:spacing w:before="240" w:after="240" w:line="240" w:lineRule="auto"/>
        <w:rPr>
          <w:rFonts w:ascii="Arial" w:eastAsia="Times New Roman" w:hAnsi="Arial" w:cs="Arial"/>
          <w:color w:val="000000"/>
          <w:sz w:val="24"/>
          <w:szCs w:val="24"/>
          <w:shd w:val="clear" w:color="auto" w:fill="FFFFFF"/>
          <w:lang w:val="en-GB" w:eastAsia="en-GB"/>
        </w:rPr>
      </w:pPr>
      <w:r w:rsidRPr="00A51CAC">
        <w:rPr>
          <w:rFonts w:ascii="Arial" w:eastAsia="Times New Roman" w:hAnsi="Arial" w:cs="Arial"/>
          <w:color w:val="000000"/>
          <w:sz w:val="24"/>
          <w:szCs w:val="24"/>
          <w:shd w:val="clear" w:color="auto" w:fill="FFFFFF"/>
          <w:lang w:val="en-GB" w:eastAsia="en-GB"/>
        </w:rPr>
        <w:t>Please contact</w:t>
      </w:r>
      <w:r w:rsidR="004926E8">
        <w:rPr>
          <w:rFonts w:ascii="Arial" w:eastAsia="Times New Roman" w:hAnsi="Arial" w:cs="Arial"/>
          <w:color w:val="000000"/>
          <w:sz w:val="24"/>
          <w:szCs w:val="24"/>
          <w:shd w:val="clear" w:color="auto" w:fill="FFFFFF"/>
          <w:lang w:val="en-GB" w:eastAsia="en-GB"/>
        </w:rPr>
        <w:t xml:space="preserve"> the Head of Centre</w:t>
      </w:r>
      <w:r w:rsidRPr="00A51CAC">
        <w:rPr>
          <w:rFonts w:ascii="Arial" w:eastAsia="Times New Roman" w:hAnsi="Arial" w:cs="Arial"/>
          <w:color w:val="000000"/>
          <w:sz w:val="24"/>
          <w:szCs w:val="24"/>
          <w:lang w:val="en-GB" w:eastAsia="en-GB"/>
        </w:rPr>
        <w:t>, if you have any questions or concerns about home testing. </w:t>
      </w:r>
      <w:r w:rsidRPr="00A51CAC">
        <w:rPr>
          <w:rFonts w:ascii="Arial" w:eastAsia="Times New Roman" w:hAnsi="Arial" w:cs="Arial"/>
          <w:color w:val="000000"/>
          <w:sz w:val="24"/>
          <w:szCs w:val="24"/>
          <w:shd w:val="clear" w:color="auto" w:fill="FFFFFF"/>
          <w:lang w:val="en-GB" w:eastAsia="en-GB"/>
        </w:rPr>
        <w:t> </w:t>
      </w:r>
    </w:p>
    <w:p w:rsidR="00FF7476" w:rsidRDefault="00FF7476" w:rsidP="00A51CAC">
      <w:pPr>
        <w:spacing w:before="240" w:after="240" w:line="240" w:lineRule="auto"/>
        <w:rPr>
          <w:rFonts w:ascii="Arial" w:eastAsia="Times New Roman" w:hAnsi="Arial" w:cs="Arial"/>
          <w:color w:val="000000"/>
          <w:sz w:val="24"/>
          <w:szCs w:val="24"/>
          <w:shd w:val="clear" w:color="auto" w:fill="FFFFFF"/>
          <w:lang w:val="en-GB" w:eastAsia="en-GB"/>
        </w:rPr>
      </w:pPr>
      <w:r>
        <w:rPr>
          <w:rFonts w:ascii="Arial" w:eastAsia="Times New Roman" w:hAnsi="Arial" w:cs="Arial"/>
          <w:color w:val="000000"/>
          <w:sz w:val="24"/>
          <w:szCs w:val="24"/>
          <w:shd w:val="clear" w:color="auto" w:fill="FFFFFF"/>
          <w:lang w:val="en-GB" w:eastAsia="en-GB"/>
        </w:rPr>
        <w:t>Please continue testing your child twice a week over the Easter Holidays and on the Monday before returning to school.</w:t>
      </w:r>
    </w:p>
    <w:p w:rsidR="00FF7476" w:rsidRDefault="00FF7476" w:rsidP="00A51CAC">
      <w:pPr>
        <w:spacing w:before="240" w:after="240" w:line="240" w:lineRule="auto"/>
        <w:rPr>
          <w:rFonts w:ascii="Arial" w:eastAsia="Times New Roman" w:hAnsi="Arial" w:cs="Arial"/>
          <w:b/>
          <w:color w:val="000000"/>
          <w:sz w:val="24"/>
          <w:szCs w:val="24"/>
          <w:shd w:val="clear" w:color="auto" w:fill="FFFFFF"/>
          <w:lang w:val="en-GB" w:eastAsia="en-GB"/>
        </w:rPr>
      </w:pPr>
      <w:r w:rsidRPr="00FF7476">
        <w:rPr>
          <w:rFonts w:ascii="Arial" w:eastAsia="Times New Roman" w:hAnsi="Arial" w:cs="Arial"/>
          <w:b/>
          <w:color w:val="000000"/>
          <w:sz w:val="24"/>
          <w:szCs w:val="24"/>
          <w:shd w:val="clear" w:color="auto" w:fill="FFFFFF"/>
          <w:lang w:val="en-GB" w:eastAsia="en-GB"/>
        </w:rPr>
        <w:t>Target Setting Day</w:t>
      </w:r>
    </w:p>
    <w:p w:rsidR="00FF7476" w:rsidRDefault="00FF7476" w:rsidP="00A51CAC">
      <w:pPr>
        <w:spacing w:before="240" w:after="240" w:line="240" w:lineRule="auto"/>
        <w:rPr>
          <w:rFonts w:ascii="Arial" w:eastAsia="Times New Roman" w:hAnsi="Arial" w:cs="Arial"/>
          <w:color w:val="000000"/>
          <w:sz w:val="24"/>
          <w:szCs w:val="24"/>
          <w:shd w:val="clear" w:color="auto" w:fill="FFFFFF"/>
          <w:lang w:val="en-GB" w:eastAsia="en-GB"/>
        </w:rPr>
      </w:pPr>
      <w:r>
        <w:rPr>
          <w:rFonts w:ascii="Arial" w:eastAsia="Times New Roman" w:hAnsi="Arial" w:cs="Arial"/>
          <w:color w:val="000000"/>
          <w:sz w:val="24"/>
          <w:szCs w:val="24"/>
          <w:shd w:val="clear" w:color="auto" w:fill="FFFFFF"/>
          <w:lang w:val="en-GB" w:eastAsia="en-GB"/>
        </w:rPr>
        <w:t>On Monday 19</w:t>
      </w:r>
      <w:r w:rsidRPr="00FF7476">
        <w:rPr>
          <w:rFonts w:ascii="Arial" w:eastAsia="Times New Roman" w:hAnsi="Arial" w:cs="Arial"/>
          <w:color w:val="000000"/>
          <w:sz w:val="24"/>
          <w:szCs w:val="24"/>
          <w:shd w:val="clear" w:color="auto" w:fill="FFFFFF"/>
          <w:vertAlign w:val="superscript"/>
          <w:lang w:val="en-GB" w:eastAsia="en-GB"/>
        </w:rPr>
        <w:t>th</w:t>
      </w:r>
      <w:r>
        <w:rPr>
          <w:rFonts w:ascii="Arial" w:eastAsia="Times New Roman" w:hAnsi="Arial" w:cs="Arial"/>
          <w:color w:val="000000"/>
          <w:sz w:val="24"/>
          <w:szCs w:val="24"/>
          <w:shd w:val="clear" w:color="auto" w:fill="FFFFFF"/>
          <w:lang w:val="en-GB" w:eastAsia="en-GB"/>
        </w:rPr>
        <w:t xml:space="preserve"> March, the school’s first day back after the Holidays there is a Target Setting Day. Pupils are only due to attend for their Target Setting Meeting which will be arranged by your child’s centre prior to the Holidays. This will mostly likely be a virtual or phone meeting.</w:t>
      </w:r>
    </w:p>
    <w:p w:rsidR="00FF7476" w:rsidRPr="00A51CAC" w:rsidRDefault="00FF7476" w:rsidP="00A51CAC">
      <w:pPr>
        <w:spacing w:before="240" w:after="240" w:line="240" w:lineRule="auto"/>
        <w:rPr>
          <w:rFonts w:ascii="Times New Roman" w:eastAsia="Times New Roman" w:hAnsi="Times New Roman" w:cs="Times New Roman"/>
          <w:sz w:val="24"/>
          <w:szCs w:val="24"/>
          <w:lang w:val="en-GB" w:eastAsia="en-GB"/>
        </w:rPr>
      </w:pPr>
    </w:p>
    <w:p w:rsidR="00A51CAC" w:rsidRDefault="00A51CAC" w:rsidP="00A51CAC">
      <w:pPr>
        <w:spacing w:before="240" w:after="240" w:line="240" w:lineRule="auto"/>
        <w:rPr>
          <w:rFonts w:ascii="Arial" w:eastAsia="Times New Roman" w:hAnsi="Arial" w:cs="Arial"/>
          <w:color w:val="000000"/>
          <w:sz w:val="24"/>
          <w:szCs w:val="24"/>
          <w:lang w:val="en-GB" w:eastAsia="en-GB"/>
        </w:rPr>
      </w:pPr>
      <w:r w:rsidRPr="00A51CAC">
        <w:rPr>
          <w:rFonts w:ascii="Arial" w:eastAsia="Times New Roman" w:hAnsi="Arial" w:cs="Arial"/>
          <w:color w:val="000000"/>
          <w:sz w:val="24"/>
          <w:szCs w:val="24"/>
          <w:lang w:val="en-GB" w:eastAsia="en-GB"/>
        </w:rPr>
        <w:t>Thank you for your support.</w:t>
      </w:r>
    </w:p>
    <w:p w:rsidR="00D74936" w:rsidRDefault="004926E8" w:rsidP="004926E8">
      <w:pPr>
        <w:spacing w:before="240" w:after="24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Kind Regards </w:t>
      </w:r>
    </w:p>
    <w:p w:rsidR="004926E8" w:rsidRPr="008F23F9" w:rsidRDefault="004926E8" w:rsidP="004926E8">
      <w:pPr>
        <w:spacing w:before="240" w:after="240" w:line="240" w:lineRule="auto"/>
        <w:rPr>
          <w:rFonts w:cstheme="minorHAnsi"/>
          <w:sz w:val="24"/>
          <w:szCs w:val="24"/>
        </w:rPr>
      </w:pPr>
    </w:p>
    <w:p w:rsidR="00D74936" w:rsidRPr="004926E8" w:rsidRDefault="00D74936" w:rsidP="00D74936">
      <w:pPr>
        <w:rPr>
          <w:rFonts w:cstheme="minorHAnsi"/>
          <w:sz w:val="28"/>
          <w:szCs w:val="28"/>
        </w:rPr>
      </w:pPr>
      <w:r w:rsidRPr="004926E8">
        <w:rPr>
          <w:rFonts w:cstheme="minorHAnsi"/>
          <w:sz w:val="28"/>
          <w:szCs w:val="28"/>
        </w:rPr>
        <w:t xml:space="preserve">Micheala Clay </w:t>
      </w:r>
    </w:p>
    <w:p w:rsidR="00D74936" w:rsidRPr="004926E8" w:rsidRDefault="00D74936" w:rsidP="00D74936">
      <w:pPr>
        <w:rPr>
          <w:rFonts w:cstheme="minorHAnsi"/>
          <w:sz w:val="28"/>
          <w:szCs w:val="28"/>
        </w:rPr>
      </w:pPr>
      <w:r w:rsidRPr="004926E8">
        <w:rPr>
          <w:rFonts w:cstheme="minorHAnsi"/>
          <w:sz w:val="28"/>
          <w:szCs w:val="28"/>
        </w:rPr>
        <w:t>Executive Head Teacher</w:t>
      </w:r>
    </w:p>
    <w:p w:rsidR="00D74936" w:rsidRPr="004926E8" w:rsidRDefault="00D74936" w:rsidP="00D74936">
      <w:pPr>
        <w:rPr>
          <w:rFonts w:cstheme="minorHAnsi"/>
          <w:sz w:val="28"/>
          <w:szCs w:val="28"/>
        </w:rPr>
      </w:pPr>
      <w:r w:rsidRPr="004926E8">
        <w:rPr>
          <w:rFonts w:cstheme="minorHAnsi"/>
          <w:sz w:val="28"/>
          <w:szCs w:val="28"/>
        </w:rPr>
        <w:t xml:space="preserve">Enterprise Learning Alliance </w:t>
      </w:r>
    </w:p>
    <w:sectPr w:rsidR="00D74936" w:rsidRPr="004926E8" w:rsidSect="00957D11">
      <w:headerReference w:type="even" r:id="rId15"/>
      <w:headerReference w:type="default" r:id="rId16"/>
      <w:footerReference w:type="even" r:id="rId17"/>
      <w:footerReference w:type="default" r:id="rId18"/>
      <w:headerReference w:type="first" r:id="rId19"/>
      <w:pgSz w:w="12240" w:h="15840" w:code="1"/>
      <w:pgMar w:top="851" w:right="1325" w:bottom="1440" w:left="993"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82" w:rsidRDefault="00A96982">
      <w:pPr>
        <w:spacing w:after="0" w:line="240" w:lineRule="auto"/>
      </w:pPr>
      <w:r>
        <w:separator/>
      </w:r>
    </w:p>
  </w:endnote>
  <w:endnote w:type="continuationSeparator" w:id="0">
    <w:p w:rsidR="00A96982" w:rsidRDefault="00A9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DE" w:rsidRDefault="00193C50">
    <w:pPr>
      <w:pStyle w:val="Footer"/>
    </w:pPr>
    <w:r>
      <w:rPr>
        <w:noProof/>
        <w:lang w:val="en-GB" w:eastAsia="en-GB"/>
      </w:rPr>
      <mc:AlternateContent>
        <mc:Choice Requires="wps">
          <w:drawing>
            <wp:anchor distT="0" distB="0" distL="114300" distR="114300" simplePos="0" relativeHeight="251678720" behindDoc="1" locked="0" layoutInCell="1" allowOverlap="1" wp14:anchorId="58F49F4C" wp14:editId="3B8FFB81">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508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2DE" w:rsidRDefault="002172DE">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cx1="http://schemas.microsoft.com/office/drawing/2015/9/8/chartex">
          <w:pict>
            <v:rect w14:anchorId="58F49F4C" id="_x0000_s1032"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" fillcolor="#92d050" stroked="f" strokeweight="2pt">
              <v:path arrowok="t"/>
              <v:textbox>
                <w:txbxContent>
                  <w:p w:rsidR="002172DE" w:rsidRDefault="002172DE">
                    <w:pPr>
                      <w:rPr>
                        <w:rFonts w:eastAsia="Times New Roman"/>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79744" behindDoc="1" locked="0" layoutInCell="1" allowOverlap="1" wp14:anchorId="1DB055FD" wp14:editId="10DF8163">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2DE" w:rsidRDefault="002172DE"/>
                      </w:txbxContent>
                    </wps:txbx>
                    <wps:bodyPr wrap="square" rtlCol="0" anchor="ctr"/>
                  </wps:wsp>
                </a:graphicData>
              </a:graphic>
              <wp14:sizeRelH relativeFrom="page">
                <wp14:pctWidth>9000</wp14:pctWidth>
              </wp14:sizeRelH>
              <wp14:sizeRelV relativeFrom="page">
                <wp14:pctHeight>9000</wp14:pctHeight>
              </wp14:sizeRelV>
            </wp:anchor>
          </w:drawing>
        </mc:Choice>
        <mc:Fallback xmlns:cx1="http://schemas.microsoft.com/office/drawing/2015/9/8/chartex">
          <w:pict>
            <v:rect w14:anchorId="1DB055FD" id="_x0000_s1033"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" fillcolor="#ffc000" stroked="f" strokeweight="2pt">
              <v:path arrowok="t"/>
              <v:textbox>
                <w:txbxContent>
                  <w:p w:rsidR="002172DE" w:rsidRDefault="002172DE"/>
                </w:txbxContent>
              </v:textbox>
              <w10:wrap anchorx="page" anchory="page"/>
            </v:rect>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69736876" wp14:editId="0B7B6B3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19050" b="15240"/>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rgbClr val="FFFF00"/>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2172DE" w:rsidRPr="009B7F61" w:rsidRDefault="00193C50">
                          <w:pPr>
                            <w:jc w:val="center"/>
                            <w:rPr>
                              <w:sz w:val="24"/>
                              <w:szCs w:val="20"/>
                            </w:rPr>
                          </w:pPr>
                          <w:r w:rsidRPr="009B7F61">
                            <w:rPr>
                              <w:sz w:val="24"/>
                              <w:szCs w:val="20"/>
                            </w:rPr>
                            <w:fldChar w:fldCharType="begin"/>
                          </w:r>
                          <w:r w:rsidRPr="009B7F61">
                            <w:rPr>
                              <w:sz w:val="24"/>
                              <w:szCs w:val="20"/>
                            </w:rPr>
                            <w:instrText xml:space="preserve"> PAGE    \* MERGEFORMAT </w:instrText>
                          </w:r>
                          <w:r w:rsidRPr="009B7F61">
                            <w:rPr>
                              <w:sz w:val="24"/>
                              <w:szCs w:val="20"/>
                            </w:rPr>
                            <w:fldChar w:fldCharType="separate"/>
                          </w:r>
                          <w:r w:rsidR="005A7F1D">
                            <w:rPr>
                              <w:noProof/>
                              <w:sz w:val="24"/>
                              <w:szCs w:val="20"/>
                            </w:rPr>
                            <w:t>2</w:t>
                          </w:r>
                          <w:r w:rsidRPr="009B7F61">
                            <w:rPr>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36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4"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" filled="t" fillcolor="yellow" strokecolor="white [3212]" strokeweight="1pt">
              <v:path arrowok="t"/>
              <v:textbox inset="0,,0">
                <w:txbxContent>
                  <w:p w:rsidR="002172DE" w:rsidRPr="009B7F61" w:rsidRDefault="00193C50">
                    <w:pPr>
                      <w:jc w:val="center"/>
                      <w:rPr>
                        <w:sz w:val="24"/>
                        <w:szCs w:val="20"/>
                      </w:rPr>
                    </w:pPr>
                    <w:r w:rsidRPr="009B7F61">
                      <w:rPr>
                        <w:sz w:val="24"/>
                        <w:szCs w:val="20"/>
                      </w:rPr>
                      <w:fldChar w:fldCharType="begin"/>
                    </w:r>
                    <w:r w:rsidRPr="009B7F61">
                      <w:rPr>
                        <w:sz w:val="24"/>
                        <w:szCs w:val="20"/>
                      </w:rPr>
                      <w:instrText xml:space="preserve"> PAGE    \* MERGEFORMAT </w:instrText>
                    </w:r>
                    <w:r w:rsidRPr="009B7F61">
                      <w:rPr>
                        <w:sz w:val="24"/>
                        <w:szCs w:val="20"/>
                      </w:rPr>
                      <w:fldChar w:fldCharType="separate"/>
                    </w:r>
                    <w:r w:rsidR="005A7F1D">
                      <w:rPr>
                        <w:noProof/>
                        <w:sz w:val="24"/>
                        <w:szCs w:val="20"/>
                      </w:rPr>
                      <w:t>2</w:t>
                    </w:r>
                    <w:r w:rsidRPr="009B7F61">
                      <w:rPr>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DE" w:rsidRDefault="00193C50">
    <w:pPr>
      <w:pStyle w:val="Footer"/>
    </w:pPr>
    <w:r>
      <w:rPr>
        <w:noProof/>
        <w:lang w:val="en-GB" w:eastAsia="en-GB"/>
      </w:rPr>
      <mc:AlternateContent>
        <mc:Choice Requires="wps">
          <w:drawing>
            <wp:anchor distT="0" distB="0" distL="114300" distR="114300" simplePos="0" relativeHeight="251669504" behindDoc="1" locked="0" layoutInCell="1" allowOverlap="1" wp14:anchorId="18CD93A6" wp14:editId="21A5F949">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508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2DE" w:rsidRDefault="002172DE">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cx1="http://schemas.microsoft.com/office/drawing/2015/9/8/chartex">
          <w:pict>
            <v:rect w14:anchorId="18CD93A6" id="_x0000_s1035" style="position:absolute;margin-left:0;margin-top:0;width:55.1pt;height:11in;z-index:-25164697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" fillcolor="#92d050" stroked="f" strokeweight="2pt">
              <v:path arrowok="t"/>
              <v:textbox>
                <w:txbxContent>
                  <w:p w:rsidR="002172DE" w:rsidRDefault="002172DE">
                    <w:pPr>
                      <w:rPr>
                        <w:rFonts w:eastAsia="Times New Roman"/>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70528" behindDoc="1" locked="0" layoutInCell="1" allowOverlap="1" wp14:anchorId="77591EE9" wp14:editId="3103D618">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2DE" w:rsidRDefault="002172DE"/>
                      </w:txbxContent>
                    </wps:txbx>
                    <wps:bodyPr wrap="square" rtlCol="0" anchor="ctr"/>
                  </wps:wsp>
                </a:graphicData>
              </a:graphic>
              <wp14:sizeRelH relativeFrom="page">
                <wp14:pctWidth>9000</wp14:pctWidth>
              </wp14:sizeRelH>
              <wp14:sizeRelV relativeFrom="page">
                <wp14:pctHeight>9000</wp14:pctHeight>
              </wp14:sizeRelV>
            </wp:anchor>
          </w:drawing>
        </mc:Choice>
        <mc:Fallback xmlns:cx1="http://schemas.microsoft.com/office/drawing/2015/9/8/chartex">
          <w:pict>
            <v:rect w14:anchorId="77591EE9" id="_x0000_s1036" style="position:absolute;margin-left:0;margin-top:0;width:55.1pt;height:71.3pt;z-index:-25164595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" fillcolor="#ffc000" stroked="f" strokeweight="2pt">
              <v:path arrowok="t"/>
              <v:textbox>
                <w:txbxContent>
                  <w:p w:rsidR="002172DE" w:rsidRDefault="002172DE"/>
                </w:txbxContent>
              </v:textbox>
              <w10:wrap anchorx="page" anchory="page"/>
            </v:rect>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7B391D86" wp14:editId="592E9078">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19050" b="15240"/>
              <wp:wrapNone/>
              <wp:docPr id="12"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rgbClr val="FFFF00"/>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2172DE" w:rsidRPr="009B7F61" w:rsidRDefault="00193C50">
                          <w:pPr>
                            <w:jc w:val="center"/>
                            <w:rPr>
                              <w:sz w:val="24"/>
                              <w:szCs w:val="20"/>
                            </w:rPr>
                          </w:pPr>
                          <w:r w:rsidRPr="009B7F61">
                            <w:rPr>
                              <w:sz w:val="24"/>
                              <w:szCs w:val="20"/>
                            </w:rPr>
                            <w:fldChar w:fldCharType="begin"/>
                          </w:r>
                          <w:r w:rsidRPr="009B7F61">
                            <w:rPr>
                              <w:sz w:val="24"/>
                              <w:szCs w:val="20"/>
                            </w:rPr>
                            <w:instrText xml:space="preserve"> PAGE    \* MERGEFORMAT </w:instrText>
                          </w:r>
                          <w:r w:rsidRPr="009B7F61">
                            <w:rPr>
                              <w:sz w:val="24"/>
                              <w:szCs w:val="20"/>
                            </w:rPr>
                            <w:fldChar w:fldCharType="separate"/>
                          </w:r>
                          <w:r w:rsidR="00A51CAC">
                            <w:rPr>
                              <w:noProof/>
                              <w:sz w:val="24"/>
                              <w:szCs w:val="20"/>
                            </w:rPr>
                            <w:t>3</w:t>
                          </w:r>
                          <w:r w:rsidRPr="009B7F61">
                            <w:rPr>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B391D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0;margin-top:0;width:36pt;height:28.8pt;z-index:25167155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" filled="t" fillcolor="yellow" strokecolor="white [3212]" strokeweight="1pt">
              <v:path arrowok="t"/>
              <v:textbox inset="0,,0">
                <w:txbxContent>
                  <w:p w:rsidR="002172DE" w:rsidRPr="009B7F61" w:rsidRDefault="00193C50">
                    <w:pPr>
                      <w:jc w:val="center"/>
                      <w:rPr>
                        <w:sz w:val="24"/>
                        <w:szCs w:val="20"/>
                      </w:rPr>
                    </w:pPr>
                    <w:r w:rsidRPr="009B7F61">
                      <w:rPr>
                        <w:sz w:val="24"/>
                        <w:szCs w:val="20"/>
                      </w:rPr>
                      <w:fldChar w:fldCharType="begin"/>
                    </w:r>
                    <w:r w:rsidRPr="009B7F61">
                      <w:rPr>
                        <w:sz w:val="24"/>
                        <w:szCs w:val="20"/>
                      </w:rPr>
                      <w:instrText xml:space="preserve"> PAGE    \* MERGEFORMAT </w:instrText>
                    </w:r>
                    <w:r w:rsidRPr="009B7F61">
                      <w:rPr>
                        <w:sz w:val="24"/>
                        <w:szCs w:val="20"/>
                      </w:rPr>
                      <w:fldChar w:fldCharType="separate"/>
                    </w:r>
                    <w:r w:rsidR="00A51CAC">
                      <w:rPr>
                        <w:noProof/>
                        <w:sz w:val="24"/>
                        <w:szCs w:val="20"/>
                      </w:rPr>
                      <w:t>3</w:t>
                    </w:r>
                    <w:r w:rsidRPr="009B7F61">
                      <w:rPr>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82" w:rsidRDefault="00A96982">
      <w:pPr>
        <w:spacing w:after="0" w:line="240" w:lineRule="auto"/>
      </w:pPr>
      <w:r>
        <w:separator/>
      </w:r>
    </w:p>
  </w:footnote>
  <w:footnote w:type="continuationSeparator" w:id="0">
    <w:p w:rsidR="00A96982" w:rsidRDefault="00A96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DE" w:rsidRDefault="00193C50">
    <w:pPr>
      <w:pStyle w:val="Header"/>
    </w:pPr>
    <w:r>
      <w:rPr>
        <w:noProof/>
        <w:color w:val="000000"/>
        <w:lang w:val="en-GB" w:eastAsia="en-GB"/>
      </w:rPr>
      <mc:AlternateContent>
        <mc:Choice Requires="wps">
          <w:drawing>
            <wp:anchor distT="0" distB="0" distL="114300" distR="114300" simplePos="0" relativeHeight="251676672" behindDoc="1" locked="0" layoutInCell="1" allowOverlap="1" wp14:anchorId="5EA2390E" wp14:editId="1073B9FC">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xmlns:cx1="http://schemas.microsoft.com/office/drawing/2015/9/8/chartex">
          <w:pict>
            <v:rect w14:anchorId="5750B546" id="Rectangle 5" o:spid="_x0000_s1026" style="position:absolute;margin-left:0;margin-top:0;width:556.9pt;height:11in;z-index:-25163980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TIpcgI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42B2C19A" wp14:editId="5EBA0E9B">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9525" b="7620"/>
              <wp:wrapNone/>
              <wp:docPr id="2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2F2B20" w:themeColor="text1"/>
                            </w:rPr>
                            <w:alias w:val="Company"/>
                            <w:tag w:val=""/>
                            <w:id w:val="2030756170"/>
                            <w:placeholder>
                              <w:docPart w:val="E7D96A4035414F4DA707CDAF40FAB78E"/>
                            </w:placeholder>
                            <w:dataBinding w:prefixMappings="xmlns:ns0='http://schemas.openxmlformats.org/officeDocument/2006/extended-properties' " w:xpath="/ns0:Properties[1]/ns0:Company[1]" w:storeItemID="{6668398D-A668-4E3E-A5EB-62B293D839F1}"/>
                            <w:text/>
                          </w:sdtPr>
                          <w:sdtEndPr/>
                          <w:sdtContent>
                            <w:p w:rsidR="002172DE" w:rsidRDefault="00B96C0C">
                              <w:pPr>
                                <w:jc w:val="center"/>
                                <w:rPr>
                                  <w:color w:val="FFFFFF" w:themeColor="background1"/>
                                </w:rPr>
                              </w:pPr>
                              <w:r w:rsidRPr="009B7F61">
                                <w:rPr>
                                  <w:color w:val="2F2B20" w:themeColor="text1"/>
                                  <w:lang w:val="en-GB"/>
                                </w:rPr>
                                <w:t>Enterprise Learning Alliance</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xmlns:cx1="http://schemas.microsoft.com/office/drawing/2015/9/8/chartex">
          <w:pict>
            <v:shapetype w14:anchorId="42B2C19A" id="_x0000_t202" coordsize="21600,21600" o:spt="202" path="m,l,21600r21600,l21600,xe">
              <v:stroke joinstyle="miter"/>
              <v:path gradientshapeok="t" o:connecttype="rect"/>
            </v:shapetype>
            <v:shape id="TextBox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" fillcolor="#c3d8d7 [1941]" stroked="f" strokeweight=".5pt">
              <v:path arrowok="t"/>
              <v:textbox style="layout-flow:vertical;mso-layout-flow-alt:bottom-to-top">
                <w:txbxContent>
                  <w:sdt>
                    <w:sdtPr>
                      <w:rPr>
                        <w:color w:val="2F2B20" w:themeColor="text1"/>
                      </w:rPr>
                      <w:alias w:val="Company"/>
                      <w:tag w:val=""/>
                      <w:id w:val="2030756170"/>
                      <w:placeholder>
                        <w:docPart w:val="E7D96A4035414F4DA707CDAF40FAB78E"/>
                      </w:placeholder>
                      <w:dataBinding w:prefixMappings="xmlns:ns0='http://schemas.openxmlformats.org/officeDocument/2006/extended-properties' " w:xpath="/ns0:Properties[1]/ns0:Company[1]" w:storeItemID="{6668398D-A668-4E3E-A5EB-62B293D839F1}"/>
                      <w:text/>
                    </w:sdtPr>
                    <w:sdtEndPr/>
                    <w:sdtContent>
                      <w:p w:rsidR="002172DE" w:rsidRDefault="00B96C0C">
                        <w:pPr>
                          <w:jc w:val="center"/>
                          <w:rPr>
                            <w:color w:val="FFFFFF" w:themeColor="background1"/>
                          </w:rPr>
                        </w:pPr>
                        <w:r w:rsidRPr="009B7F61">
                          <w:rPr>
                            <w:color w:val="2F2B20" w:themeColor="text1"/>
                            <w:lang w:val="en-GB"/>
                          </w:rPr>
                          <w:t>Enterprise Learning Alliance</w:t>
                        </w:r>
                      </w:p>
                    </w:sdtContent>
                  </w:sdt>
                </w:txbxContent>
              </v:textbox>
              <w10:wrap anchorx="page" anchory="page"/>
            </v:shape>
          </w:pict>
        </mc:Fallback>
      </mc:AlternateContent>
    </w:r>
    <w:r>
      <w:rPr>
        <w:noProof/>
        <w:lang w:val="en-GB" w:eastAsia="en-GB"/>
      </w:rPr>
      <mc:AlternateContent>
        <mc:Choice Requires="wps">
          <w:drawing>
            <wp:anchor distT="0" distB="0" distL="114300" distR="114300" simplePos="0" relativeHeight="251674624" behindDoc="1" locked="0" layoutInCell="1" allowOverlap="1" wp14:anchorId="22CF2C19" wp14:editId="00DB821E">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2DE" w:rsidRDefault="002172DE"/>
                      </w:txbxContent>
                    </wps:txbx>
                    <wps:bodyPr wrap="square" rtlCol="0" anchor="ctr"/>
                  </wps:wsp>
                </a:graphicData>
              </a:graphic>
              <wp14:sizeRelH relativeFrom="page">
                <wp14:pctWidth>9000</wp14:pctWidth>
              </wp14:sizeRelH>
              <wp14:sizeRelV relativeFrom="page">
                <wp14:pctHeight>9000</wp14:pctHeight>
              </wp14:sizeRelV>
            </wp:anchor>
          </w:drawing>
        </mc:Choice>
        <mc:Fallback xmlns:cx1="http://schemas.microsoft.com/office/drawing/2015/9/8/chartex">
          <w:pict>
            <v:rect w14:anchorId="22CF2C19" id="Rectangle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FFle5oPAgAA&#10;ggQAAA4AAAAAAAAAAAAAAAAALgIAAGRycy9lMm9Eb2MueG1sUEsBAi0AFAAGAAgAAAAhAK6nk0nb&#10;AAAABQEAAA8AAAAAAAAAAAAAAAAAaQQAAGRycy9kb3ducmV2LnhtbFBLBQYAAAAABAAEAPMAAABx&#10;BQAAAAA=&#10;" fillcolor="#a9a57c [3204]" stroked="f" strokeweight="2pt">
              <v:path arrowok="t"/>
              <v:textbox>
                <w:txbxContent>
                  <w:p w:rsidR="002172DE" w:rsidRDefault="002172DE"/>
                </w:txbxContent>
              </v:textbox>
              <w10:wrap anchorx="page" anchory="page"/>
            </v:rect>
          </w:pict>
        </mc:Fallback>
      </mc:AlternateContent>
    </w:r>
    <w:r>
      <w:rPr>
        <w:noProof/>
        <w:lang w:val="en-GB" w:eastAsia="en-GB"/>
      </w:rPr>
      <mc:AlternateContent>
        <mc:Choice Requires="wps">
          <w:drawing>
            <wp:anchor distT="0" distB="0" distL="114300" distR="114300" simplePos="0" relativeHeight="251673600" behindDoc="1" locked="0" layoutInCell="1" allowOverlap="1" wp14:anchorId="001B73DF" wp14:editId="3838E39E">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2DE" w:rsidRDefault="002172DE">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cx1="http://schemas.microsoft.com/office/drawing/2015/9/8/chartex">
          <w:pict>
            <v:rect w14:anchorId="001B73DF" id="Rectangle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DmjpUaAgAAgAQAAA4AAAAAAAAAAAAAAAAALgIAAGRycy9lMm9Eb2MueG1sUEsBAi0AFAAG&#10;AAgAAAAhALGtrtfcAAAABgEAAA8AAAAAAAAAAAAAAAAAdAQAAGRycy9kb3ducmV2LnhtbFBLBQYA&#10;AAAABAAEAPMAAAB9BQAAAAA=&#10;" fillcolor="#675e47 [3215]" stroked="f" strokeweight="2pt">
              <v:path arrowok="t"/>
              <v:textbox>
                <w:txbxContent>
                  <w:p w:rsidR="002172DE" w:rsidRDefault="002172DE">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DE" w:rsidRDefault="00193C50">
    <w:pPr>
      <w:pStyle w:val="Header"/>
    </w:pPr>
    <w:r>
      <w:rPr>
        <w:noProof/>
        <w:color w:val="000000"/>
        <w:lang w:val="en-GB" w:eastAsia="en-GB"/>
      </w:rPr>
      <mc:AlternateContent>
        <mc:Choice Requires="wps">
          <w:drawing>
            <wp:anchor distT="0" distB="0" distL="114300" distR="114300" simplePos="0" relativeHeight="251667456" behindDoc="1" locked="0" layoutInCell="1" allowOverlap="1" wp14:anchorId="7980ECD0" wp14:editId="6209D5C8">
              <wp:simplePos x="0" y="0"/>
              <wp:positionH relativeFrom="page">
                <wp:align>left</wp:align>
              </wp:positionH>
              <wp:positionV relativeFrom="page">
                <wp:align>top</wp:align>
              </wp:positionV>
              <wp:extent cx="7072630" cy="10058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xmlns:cx1="http://schemas.microsoft.com/office/drawing/2015/9/8/chartex">
          <w:pict>
            <v:rect w14:anchorId="3C62AF6D" id="Rectangle 5" o:spid="_x0000_s1026" style="position:absolute;margin-left:0;margin-top:0;width:556.9pt;height:11in;z-index:-25164902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2E5B3AFD" wp14:editId="7CF2D3DF">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9525" b="7620"/>
              <wp:wrapNone/>
              <wp:docPr id="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Company"/>
                            <w:tag w:val=""/>
                            <w:id w:val="2099284012"/>
                            <w:dataBinding w:prefixMappings="xmlns:ns0='http://schemas.openxmlformats.org/officeDocument/2006/extended-properties' " w:xpath="/ns0:Properties[1]/ns0:Company[1]" w:storeItemID="{6668398D-A668-4E3E-A5EB-62B293D839F1}"/>
                            <w:text/>
                          </w:sdtPr>
                          <w:sdtEndPr/>
                          <w:sdtContent>
                            <w:p w:rsidR="002172DE" w:rsidRPr="009B7F61" w:rsidRDefault="00B96C0C">
                              <w:pPr>
                                <w:jc w:val="center"/>
                              </w:pPr>
                              <w:r w:rsidRPr="009B7F61">
                                <w:rPr>
                                  <w:lang w:val="en-GB"/>
                                </w:rPr>
                                <w:t>Enterprise Learning Alliance</w:t>
                              </w:r>
                            </w:p>
                          </w:sdtContent>
                        </w:sdt>
                        <w:p w:rsidR="002172DE" w:rsidRDefault="002172DE">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xmlns:cx1="http://schemas.microsoft.com/office/drawing/2015/9/8/chartex">
          <w:pict>
            <v:shapetype w14:anchorId="2E5B3AFD" id="_x0000_t202" coordsize="21600,21600" o:spt="202" path="m,l,21600r21600,l21600,xe">
              <v:stroke joinstyle="miter"/>
              <v:path gradientshapeok="t" o:connecttype="rect"/>
            </v:shapetype>
            <v:shape id="_x0000_s1029" type="#_x0000_t202" style="position:absolute;margin-left:0;margin-top:0;width:32.25pt;height:356.4pt;z-index:25166643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" fillcolor="#c3d8d7 [1941]" stroked="f" strokeweight=".5pt">
              <v:path arrowok="t"/>
              <v:textbox style="layout-flow:vertical;mso-layout-flow-alt:bottom-to-top">
                <w:txbxContent>
                  <w:sdt>
                    <w:sdtPr>
                      <w:alias w:val="Company"/>
                      <w:tag w:val=""/>
                      <w:id w:val="2099284012"/>
                      <w:dataBinding w:prefixMappings="xmlns:ns0='http://schemas.openxmlformats.org/officeDocument/2006/extended-properties' " w:xpath="/ns0:Properties[1]/ns0:Company[1]" w:storeItemID="{6668398D-A668-4E3E-A5EB-62B293D839F1}"/>
                      <w:text/>
                    </w:sdtPr>
                    <w:sdtEndPr/>
                    <w:sdtContent>
                      <w:p w:rsidR="002172DE" w:rsidRPr="009B7F61" w:rsidRDefault="00B96C0C">
                        <w:pPr>
                          <w:jc w:val="center"/>
                        </w:pPr>
                        <w:r w:rsidRPr="009B7F61">
                          <w:rPr>
                            <w:lang w:val="en-GB"/>
                          </w:rPr>
                          <w:t>Enterprise Learning Alliance</w:t>
                        </w:r>
                      </w:p>
                    </w:sdtContent>
                  </w:sdt>
                  <w:p w:rsidR="002172DE" w:rsidRDefault="002172DE">
                    <w:pPr>
                      <w:jc w:val="center"/>
                      <w:rPr>
                        <w:color w:val="FFFFFF" w:themeColor="background1"/>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0AB71BA9" wp14:editId="2DACC96F">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2DE" w:rsidRDefault="002172DE"/>
                      </w:txbxContent>
                    </wps:txbx>
                    <wps:bodyPr wrap="square" rtlCol="0" anchor="ctr"/>
                  </wps:wsp>
                </a:graphicData>
              </a:graphic>
              <wp14:sizeRelH relativeFrom="page">
                <wp14:pctWidth>9000</wp14:pctWidth>
              </wp14:sizeRelH>
              <wp14:sizeRelV relativeFrom="page">
                <wp14:pctHeight>9000</wp14:pctHeight>
              </wp14:sizeRelV>
            </wp:anchor>
          </w:drawing>
        </mc:Choice>
        <mc:Fallback xmlns:cx1="http://schemas.microsoft.com/office/drawing/2015/9/8/chartex">
          <w:pict>
            <v:rect w14:anchorId="0AB71BA9" id="_x0000_s1030"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" fillcolor="#a9a57c [3204]" stroked="f" strokeweight="2pt">
              <v:path arrowok="t"/>
              <v:textbox>
                <w:txbxContent>
                  <w:p w:rsidR="002172DE" w:rsidRDefault="002172DE"/>
                </w:txbxContent>
              </v:textbox>
              <w10:wrap anchorx="page" anchory="page"/>
            </v:rect>
          </w:pict>
        </mc:Fallback>
      </mc:AlternateContent>
    </w:r>
    <w:r>
      <w:rPr>
        <w:noProof/>
        <w:lang w:val="en-GB" w:eastAsia="en-GB"/>
      </w:rPr>
      <mc:AlternateContent>
        <mc:Choice Requires="wps">
          <w:drawing>
            <wp:anchor distT="0" distB="0" distL="114300" distR="114300" simplePos="0" relativeHeight="251664384" behindDoc="1" locked="0" layoutInCell="1" allowOverlap="1" wp14:anchorId="58B87327" wp14:editId="3726721D">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2DE" w:rsidRDefault="002172DE">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cx1="http://schemas.microsoft.com/office/drawing/2015/9/8/chartex">
          <w:pict>
            <v:rect w14:anchorId="58B87327" id="_x0000_s103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CaJankGQIAAH8EAAAOAAAAAAAAAAAAAAAAAC4CAABkcnMvZTJvRG9jLnhtbFBLAQItABQA&#10;BgAIAAAAIQBPyaAg3gAAAAYBAAAPAAAAAAAAAAAAAAAAAHMEAABkcnMvZG93bnJldi54bWxQSwUG&#10;AAAAAAQABADzAAAAfgUAAAAA&#10;" fillcolor="#675e47 [3215]" stroked="f" strokeweight="2pt">
              <v:path arrowok="t"/>
              <v:textbox>
                <w:txbxContent>
                  <w:p w:rsidR="002172DE" w:rsidRDefault="002172DE">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DE" w:rsidRDefault="00193C50">
    <w:pPr>
      <w:pStyle w:val="Header"/>
    </w:pPr>
    <w:r>
      <w:rPr>
        <w:noProof/>
        <w:color w:val="000000"/>
        <w:lang w:val="en-GB" w:eastAsia="en-GB"/>
      </w:rPr>
      <mc:AlternateContent>
        <mc:Choice Requires="wps">
          <w:drawing>
            <wp:anchor distT="0" distB="0" distL="114300" distR="114300" simplePos="0" relativeHeight="251685888" behindDoc="1" locked="0" layoutInCell="1" allowOverlap="1" wp14:anchorId="6A692FEC" wp14:editId="606052E4">
              <wp:simplePos x="0" y="0"/>
              <wp:positionH relativeFrom="page">
                <wp:align>left</wp:align>
              </wp:positionH>
              <wp:positionV relativeFrom="page">
                <wp:align>top</wp:align>
              </wp:positionV>
              <wp:extent cx="7072630" cy="100584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xmlns:cx1="http://schemas.microsoft.com/office/drawing/2015/9/8/chartex">
          <w:pict>
            <v:rect w14:anchorId="17600C4F" id="Rectangle 5" o:spid="_x0000_s1026" style="position:absolute;margin-left:0;margin-top:0;width:556.9pt;height:11in;z-index:-251630592;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HwjAIAAGw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Lv0wfC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6A58CCB7" wp14:editId="6BB28B27">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9525" b="7620"/>
              <wp:wrapNone/>
              <wp:docPr id="1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2F2B20" w:themeColor="text1"/>
                            </w:rPr>
                            <w:alias w:val="Company"/>
                            <w:tag w:val=""/>
                            <w:id w:val="934404395"/>
                            <w:dataBinding w:prefixMappings="xmlns:ns0='http://schemas.openxmlformats.org/officeDocument/2006/extended-properties' " w:xpath="/ns0:Properties[1]/ns0:Company[1]" w:storeItemID="{6668398D-A668-4E3E-A5EB-62B293D839F1}"/>
                            <w:text/>
                          </w:sdtPr>
                          <w:sdtEndPr/>
                          <w:sdtContent>
                            <w:p w:rsidR="002172DE" w:rsidRPr="009B7F61" w:rsidRDefault="00B96C0C">
                              <w:pPr>
                                <w:jc w:val="center"/>
                                <w:rPr>
                                  <w:color w:val="2F2B20" w:themeColor="text1"/>
                                </w:rPr>
                              </w:pPr>
                              <w:r w:rsidRPr="009B7F61">
                                <w:rPr>
                                  <w:color w:val="2F2B20" w:themeColor="text1"/>
                                </w:rPr>
                                <w:t>Enterprise Learning Alliance</w:t>
                              </w:r>
                            </w:p>
                          </w:sdtContent>
                        </w:sdt>
                        <w:p w:rsidR="002172DE" w:rsidRDefault="002172DE">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xmlns:cx1="http://schemas.microsoft.com/office/drawing/2015/9/8/chartex">
          <w:pict>
            <v:shapetype w14:anchorId="6A58CCB7" id="_x0000_t202" coordsize="21600,21600" o:spt="202" path="m,l,21600r21600,l21600,xe">
              <v:stroke joinstyle="miter"/>
              <v:path gradientshapeok="t" o:connecttype="rect"/>
            </v:shapetype>
            <v:shape id="_x0000_s1038" type="#_x0000_t202" style="position:absolute;margin-left:0;margin-top:0;width:32.25pt;height:356.4pt;z-index:251684864;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" fillcolor="#c3d8d7 [1941]" stroked="f" strokeweight=".5pt">
              <v:path arrowok="t"/>
              <v:textbox style="layout-flow:vertical;mso-layout-flow-alt:bottom-to-top">
                <w:txbxContent>
                  <w:sdt>
                    <w:sdtPr>
                      <w:rPr>
                        <w:color w:val="2F2B20" w:themeColor="text1"/>
                      </w:rPr>
                      <w:alias w:val="Company"/>
                      <w:tag w:val=""/>
                      <w:id w:val="934404395"/>
                      <w:dataBinding w:prefixMappings="xmlns:ns0='http://schemas.openxmlformats.org/officeDocument/2006/extended-properties' " w:xpath="/ns0:Properties[1]/ns0:Company[1]" w:storeItemID="{6668398D-A668-4E3E-A5EB-62B293D839F1}"/>
                      <w:text/>
                    </w:sdtPr>
                    <w:sdtEndPr/>
                    <w:sdtContent>
                      <w:p w:rsidR="002172DE" w:rsidRPr="009B7F61" w:rsidRDefault="00B96C0C">
                        <w:pPr>
                          <w:jc w:val="center"/>
                          <w:rPr>
                            <w:color w:val="2F2B20" w:themeColor="text1"/>
                          </w:rPr>
                        </w:pPr>
                        <w:r w:rsidRPr="009B7F61">
                          <w:rPr>
                            <w:color w:val="2F2B20" w:themeColor="text1"/>
                          </w:rPr>
                          <w:t>Enterprise Learning Alliance</w:t>
                        </w:r>
                      </w:p>
                    </w:sdtContent>
                  </w:sdt>
                  <w:p w:rsidR="002172DE" w:rsidRDefault="002172DE">
                    <w:pPr>
                      <w:jc w:val="center"/>
                      <w:rPr>
                        <w:color w:val="FFFFFF" w:themeColor="background1"/>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3B914EFB" wp14:editId="508FB7BE">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2DE" w:rsidRDefault="002172DE"/>
                      </w:txbxContent>
                    </wps:txbx>
                    <wps:bodyPr wrap="square" rtlCol="0" anchor="ctr"/>
                  </wps:wsp>
                </a:graphicData>
              </a:graphic>
              <wp14:sizeRelH relativeFrom="page">
                <wp14:pctWidth>9000</wp14:pctWidth>
              </wp14:sizeRelH>
              <wp14:sizeRelV relativeFrom="page">
                <wp14:pctHeight>9000</wp14:pctHeight>
              </wp14:sizeRelV>
            </wp:anchor>
          </w:drawing>
        </mc:Choice>
        <mc:Fallback xmlns:cx1="http://schemas.microsoft.com/office/drawing/2015/9/8/chartex">
          <w:pict>
            <v:rect w14:anchorId="3B914EFB" id="_x0000_s1039" style="position:absolute;margin-left:0;margin-top:0;width:55.1pt;height:71.3pt;z-index:-251632640;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" fillcolor="#ffc000" stroked="f" strokeweight="2pt">
              <v:path arrowok="t"/>
              <v:textbox>
                <w:txbxContent>
                  <w:p w:rsidR="002172DE" w:rsidRDefault="002172DE"/>
                </w:txbxContent>
              </v:textbox>
              <w10:wrap anchorx="page" anchory="page"/>
            </v:rect>
          </w:pict>
        </mc:Fallback>
      </mc:AlternateContent>
    </w:r>
    <w:r>
      <w:rPr>
        <w:noProof/>
        <w:lang w:val="en-GB" w:eastAsia="en-GB"/>
      </w:rPr>
      <mc:AlternateContent>
        <mc:Choice Requires="wps">
          <w:drawing>
            <wp:anchor distT="0" distB="0" distL="114300" distR="114300" simplePos="0" relativeHeight="251682816" behindDoc="1" locked="0" layoutInCell="1" allowOverlap="1" wp14:anchorId="3488D595" wp14:editId="00767BA4">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508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2DE" w:rsidRDefault="002172DE">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cx1="http://schemas.microsoft.com/office/drawing/2015/9/8/chartex">
          <w:pict>
            <v:rect w14:anchorId="3488D595" id="_x0000_s1040" style="position:absolute;margin-left:0;margin-top:0;width:55.1pt;height:11in;z-index:-2516336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" fillcolor="#92d050" stroked="f" strokeweight="2pt">
              <v:path arrowok="t"/>
              <v:textbox>
                <w:txbxContent>
                  <w:p w:rsidR="002172DE" w:rsidRDefault="002172DE">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A9A57C" w:themeColor="accent1"/>
      </w:rPr>
    </w:lvl>
  </w:abstractNum>
  <w:abstractNum w:abstractNumId="10" w15:restartNumberingAfterBreak="0">
    <w:nsid w:val="3DC01F37"/>
    <w:multiLevelType w:val="hybridMultilevel"/>
    <w:tmpl w:val="7A2207A6"/>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78201E"/>
    <w:multiLevelType w:val="hybridMultilevel"/>
    <w:tmpl w:val="95F8C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GrammaticalErrors/>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0C"/>
    <w:rsid w:val="0007232F"/>
    <w:rsid w:val="000B70DB"/>
    <w:rsid w:val="001861B2"/>
    <w:rsid w:val="00193C50"/>
    <w:rsid w:val="00197B54"/>
    <w:rsid w:val="001E0C26"/>
    <w:rsid w:val="00203F7C"/>
    <w:rsid w:val="002172DE"/>
    <w:rsid w:val="00292F0C"/>
    <w:rsid w:val="002A281A"/>
    <w:rsid w:val="002A743C"/>
    <w:rsid w:val="003629B6"/>
    <w:rsid w:val="00402997"/>
    <w:rsid w:val="0044248D"/>
    <w:rsid w:val="004926E8"/>
    <w:rsid w:val="005615DA"/>
    <w:rsid w:val="005650E7"/>
    <w:rsid w:val="005A3DB8"/>
    <w:rsid w:val="005A7F1D"/>
    <w:rsid w:val="007128F6"/>
    <w:rsid w:val="007630CF"/>
    <w:rsid w:val="0086673E"/>
    <w:rsid w:val="00873C17"/>
    <w:rsid w:val="00895996"/>
    <w:rsid w:val="008C4173"/>
    <w:rsid w:val="008F23F9"/>
    <w:rsid w:val="00957D11"/>
    <w:rsid w:val="009B7F61"/>
    <w:rsid w:val="009C77A5"/>
    <w:rsid w:val="00A51CAC"/>
    <w:rsid w:val="00A96982"/>
    <w:rsid w:val="00B154B9"/>
    <w:rsid w:val="00B427E2"/>
    <w:rsid w:val="00B437A8"/>
    <w:rsid w:val="00B47B21"/>
    <w:rsid w:val="00B96C0C"/>
    <w:rsid w:val="00C25645"/>
    <w:rsid w:val="00C26BFA"/>
    <w:rsid w:val="00CC2163"/>
    <w:rsid w:val="00D61C97"/>
    <w:rsid w:val="00D74936"/>
    <w:rsid w:val="00DE7C61"/>
    <w:rsid w:val="00E07811"/>
    <w:rsid w:val="00F832B7"/>
    <w:rsid w:val="00F9028F"/>
    <w:rsid w:val="00FC09AF"/>
    <w:rsid w:val="00FC0DBF"/>
    <w:rsid w:val="00FF7476"/>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357BC"/>
  <w15:docId w15:val="{A6934017-12CD-4EB7-8F79-1F71692E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000000"/>
      <w:sz w:val="32"/>
      <w:szCs w:val="28"/>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000000"/>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000000"/>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000000"/>
    </w:rPr>
  </w:style>
  <w:style w:type="character" w:customStyle="1" w:styleId="IntenseReferenceChar">
    <w:name w:val="Intense Reference Char"/>
    <w:basedOn w:val="DefaultParagraphFont"/>
    <w:uiPriority w:val="32"/>
    <w:rPr>
      <w:rFonts w:cs="Times New Roman"/>
      <w:b/>
      <w:color w:val="000000"/>
      <w:szCs w:val="20"/>
      <w:u w:val="single"/>
    </w:rPr>
  </w:style>
  <w:style w:type="character" w:customStyle="1" w:styleId="SubtleReferenceChar">
    <w:name w:val="Subtle Reference Char"/>
    <w:basedOn w:val="DefaultParagraphFont"/>
    <w:uiPriority w:val="31"/>
    <w:rPr>
      <w:rFonts w:cs="Times New Roman"/>
      <w:color w:val="000000"/>
      <w:szCs w:val="20"/>
      <w:u w:val="single"/>
    </w:rPr>
  </w:style>
  <w:style w:type="character" w:customStyle="1" w:styleId="BookTitleChar">
    <w:name w:val="Book Title Char"/>
    <w:basedOn w:val="DefaultParagraphFont"/>
    <w:uiPriority w:val="33"/>
    <w:rPr>
      <w:rFonts w:asciiTheme="majorHAnsi" w:hAnsiTheme="majorHAnsi" w:cs="Times New Roman"/>
      <w:b/>
      <w:i/>
      <w:color w:val="000000"/>
      <w:szCs w:val="20"/>
    </w:rPr>
  </w:style>
  <w:style w:type="character" w:customStyle="1" w:styleId="IntenseEmphasisChar">
    <w:name w:val="Intense Emphasis Char"/>
    <w:basedOn w:val="DefaultParagraphFont"/>
    <w:uiPriority w:val="21"/>
    <w:rPr>
      <w:rFonts w:cs="Times New Roman"/>
      <w:b/>
      <w:i/>
      <w:color w:val="000000"/>
      <w:szCs w:val="20"/>
    </w:rPr>
  </w:style>
  <w:style w:type="character" w:customStyle="1" w:styleId="SubtleEmphasisChar">
    <w:name w:val="Subtle Emphasis Char"/>
    <w:basedOn w:val="DefaultParagraphFont"/>
    <w:uiPriority w:val="19"/>
    <w:rPr>
      <w:rFonts w:cs="Times New Roman"/>
      <w:i/>
      <w:color w:val="000000"/>
      <w:szCs w:val="20"/>
    </w:rPr>
  </w:style>
  <w:style w:type="paragraph" w:styleId="Quote">
    <w:name w:val="Quote"/>
    <w:basedOn w:val="Normal"/>
    <w:next w:val="Normal"/>
    <w:link w:val="QuoteChar"/>
    <w:uiPriority w:val="29"/>
    <w:qFormat/>
    <w:pPr>
      <w:spacing w:before="160" w:line="300" w:lineRule="auto"/>
      <w:ind w:left="144" w:right="144"/>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000000"/>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table" w:styleId="TableGrid">
    <w:name w:val="Table Grid"/>
    <w:basedOn w:val="TableNorma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styleId="Caption">
    <w:name w:val="caption"/>
    <w:basedOn w:val="Normal"/>
    <w:next w:val="Normal"/>
    <w:uiPriority w:val="35"/>
    <w:unhideWhenUsed/>
    <w:qFormat/>
    <w:pPr>
      <w:spacing w:line="240" w:lineRule="auto"/>
    </w:pPr>
    <w:rPr>
      <w:rFonts w:eastAsiaTheme="minorEastAsia"/>
      <w:b/>
      <w:bCs/>
      <w:smallCaps/>
      <w:color w:val="675E47" w:themeColor="text2"/>
      <w:spacing w:val="6"/>
      <w:sz w:val="20"/>
      <w:szCs w:val="18"/>
      <w:lang w:bidi="hi-IN"/>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BEBD"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000000"/>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SubtleEmphasis">
    <w:name w:val="Subtle Emphasis"/>
    <w:basedOn w:val="DefaultParagraphFont"/>
    <w:uiPriority w:val="19"/>
    <w:qFormat/>
    <w:rPr>
      <w:b w:val="0"/>
      <w:i/>
      <w:iCs/>
      <w:color w:val="000000"/>
    </w:rPr>
  </w:style>
  <w:style w:type="character" w:styleId="SubtleReference">
    <w:name w:val="Subtle Reference"/>
    <w:basedOn w:val="DefaultParagraphFont"/>
    <w:uiPriority w:val="31"/>
    <w:qFormat/>
    <w:rPr>
      <w:smallCaps/>
      <w:color w:val="000000"/>
      <w:u w:val="single"/>
    </w:rPr>
  </w:style>
  <w:style w:type="paragraph" w:styleId="Closing">
    <w:name w:val="Closing"/>
    <w:basedOn w:val="Normal"/>
    <w:link w:val="ClosingChar"/>
    <w:uiPriority w:val="5"/>
    <w:unhideWhenUsed/>
    <w:pPr>
      <w:spacing w:before="480" w:after="960"/>
      <w:contextualSpacing/>
    </w:pPr>
    <w:rPr>
      <w:b/>
      <w:color w:val="675E47" w:themeColor="text2"/>
    </w:rPr>
  </w:style>
  <w:style w:type="character" w:customStyle="1" w:styleId="ClosingChar">
    <w:name w:val="Closing Char"/>
    <w:basedOn w:val="DefaultParagraphFont"/>
    <w:link w:val="Closing"/>
    <w:uiPriority w:val="5"/>
    <w:rPr>
      <w:b/>
      <w:color w:val="000000"/>
      <w:sz w:val="21"/>
    </w:rPr>
  </w:style>
  <w:style w:type="paragraph" w:customStyle="1" w:styleId="RecipientAddress">
    <w:name w:val="Recipient Address"/>
    <w:basedOn w:val="NoSpacing"/>
    <w:uiPriority w:val="3"/>
    <w:qFormat/>
    <w:pPr>
      <w:spacing w:after="360"/>
      <w:contextualSpacing/>
    </w:pPr>
    <w:rPr>
      <w:color w:val="675E47" w:themeColor="text2"/>
      <w:sz w:val="21"/>
    </w:rPr>
  </w:style>
  <w:style w:type="paragraph" w:styleId="Salutation">
    <w:name w:val="Salutation"/>
    <w:basedOn w:val="NoSpacing"/>
    <w:next w:val="Normal"/>
    <w:link w:val="SalutationChar"/>
    <w:uiPriority w:val="4"/>
    <w:unhideWhenUsed/>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4"/>
    <w:rPr>
      <w:b/>
      <w:color w:val="000000"/>
      <w:sz w:val="21"/>
    </w:rPr>
  </w:style>
  <w:style w:type="paragraph" w:customStyle="1" w:styleId="SenderAddress">
    <w:name w:val="Sender Address"/>
    <w:basedOn w:val="NoSpacing"/>
    <w:uiPriority w:val="2"/>
    <w:qFormat/>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000000"/>
      <w:sz w:val="32"/>
      <w:szCs w:val="24"/>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000000"/>
      <w:kern w:val="28"/>
      <w:sz w:val="80"/>
      <w:szCs w:val="52"/>
      <w14:ligatures w14:val="standard"/>
      <w14:numForm w14:val="oldStyle"/>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000000"/>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675E47" w:themeColor="text2"/>
    </w:rPr>
  </w:style>
  <w:style w:type="character" w:customStyle="1" w:styleId="IntenseQuoteChar">
    <w:name w:val="Intense Quote Char"/>
    <w:basedOn w:val="DefaultParagraphFont"/>
    <w:link w:val="IntenseQuote"/>
    <w:uiPriority w:val="30"/>
    <w:rPr>
      <w:rFonts w:eastAsiaTheme="minorEastAsia"/>
      <w:b/>
      <w:bCs/>
      <w:i/>
      <w:iCs/>
      <w:color w:val="000000"/>
      <w:sz w:val="21"/>
      <w:shd w:val="clear" w:color="auto" w:fill="A9A57C" w:themeFill="accent1"/>
      <w:lang w:bidi="hi-IN"/>
      <w14:ligatures w14:val="standard"/>
      <w14:numForm w14:val="oldStyle"/>
    </w:rPr>
  </w:style>
  <w:style w:type="paragraph" w:styleId="TOCHeading">
    <w:name w:val="TOC Heading"/>
    <w:basedOn w:val="Heading1"/>
    <w:next w:val="Normal"/>
    <w:uiPriority w:val="39"/>
    <w:semiHidden/>
    <w:unhideWhenUsed/>
    <w:qFormat/>
    <w:pPr>
      <w:spacing w:before="480" w:line="264" w:lineRule="auto"/>
      <w:outlineLvl w:val="9"/>
    </w:pPr>
    <w:rPr>
      <w:b/>
      <w:color w:val="000000"/>
      <w:sz w:val="28"/>
      <w14:numForm w14:val="default"/>
    </w:rPr>
  </w:style>
  <w:style w:type="paragraph" w:customStyle="1" w:styleId="PersonalName">
    <w:name w:val="Personal Name"/>
    <w:basedOn w:val="Title"/>
    <w:qFormat/>
    <w:rPr>
      <w:b/>
      <w:sz w:val="28"/>
      <w:szCs w:val="28"/>
    </w:rPr>
  </w:style>
  <w:style w:type="paragraph" w:styleId="NormalWeb">
    <w:name w:val="Normal (Web)"/>
    <w:basedOn w:val="Normal"/>
    <w:uiPriority w:val="99"/>
    <w:unhideWhenUsed/>
    <w:rsid w:val="0044248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0B70DB"/>
    <w:rPr>
      <w:sz w:val="16"/>
      <w:szCs w:val="16"/>
    </w:rPr>
  </w:style>
  <w:style w:type="paragraph" w:styleId="CommentText">
    <w:name w:val="annotation text"/>
    <w:basedOn w:val="Normal"/>
    <w:link w:val="CommentTextChar"/>
    <w:uiPriority w:val="99"/>
    <w:semiHidden/>
    <w:unhideWhenUsed/>
    <w:rsid w:val="000B70DB"/>
    <w:pPr>
      <w:spacing w:line="240" w:lineRule="auto"/>
    </w:pPr>
    <w:rPr>
      <w:sz w:val="20"/>
      <w:szCs w:val="20"/>
    </w:rPr>
  </w:style>
  <w:style w:type="character" w:customStyle="1" w:styleId="CommentTextChar">
    <w:name w:val="Comment Text Char"/>
    <w:basedOn w:val="DefaultParagraphFont"/>
    <w:link w:val="CommentText"/>
    <w:uiPriority w:val="99"/>
    <w:semiHidden/>
    <w:rsid w:val="000B70DB"/>
    <w:rPr>
      <w:sz w:val="20"/>
      <w:szCs w:val="20"/>
    </w:rPr>
  </w:style>
  <w:style w:type="paragraph" w:styleId="CommentSubject">
    <w:name w:val="annotation subject"/>
    <w:basedOn w:val="CommentText"/>
    <w:next w:val="CommentText"/>
    <w:link w:val="CommentSubjectChar"/>
    <w:uiPriority w:val="99"/>
    <w:semiHidden/>
    <w:unhideWhenUsed/>
    <w:rsid w:val="000B70DB"/>
    <w:rPr>
      <w:b/>
      <w:bCs/>
    </w:rPr>
  </w:style>
  <w:style w:type="character" w:customStyle="1" w:styleId="CommentSubjectChar">
    <w:name w:val="Comment Subject Char"/>
    <w:basedOn w:val="CommentTextChar"/>
    <w:link w:val="CommentSubject"/>
    <w:uiPriority w:val="99"/>
    <w:semiHidden/>
    <w:rsid w:val="000B70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2432">
      <w:bodyDiv w:val="1"/>
      <w:marLeft w:val="0"/>
      <w:marRight w:val="0"/>
      <w:marTop w:val="0"/>
      <w:marBottom w:val="0"/>
      <w:divBdr>
        <w:top w:val="none" w:sz="0" w:space="0" w:color="auto"/>
        <w:left w:val="none" w:sz="0" w:space="0" w:color="auto"/>
        <w:bottom w:val="none" w:sz="0" w:space="0" w:color="auto"/>
        <w:right w:val="none" w:sz="0" w:space="0" w:color="auto"/>
      </w:divBdr>
      <w:divsChild>
        <w:div w:id="1295647258">
          <w:marLeft w:val="0"/>
          <w:marRight w:val="0"/>
          <w:marTop w:val="0"/>
          <w:marBottom w:val="0"/>
          <w:divBdr>
            <w:top w:val="none" w:sz="0" w:space="0" w:color="auto"/>
            <w:left w:val="none" w:sz="0" w:space="0" w:color="auto"/>
            <w:bottom w:val="none" w:sz="0" w:space="0" w:color="auto"/>
            <w:right w:val="none" w:sz="0" w:space="0" w:color="auto"/>
          </w:divBdr>
          <w:divsChild>
            <w:div w:id="1118796193">
              <w:marLeft w:val="0"/>
              <w:marRight w:val="0"/>
              <w:marTop w:val="0"/>
              <w:marBottom w:val="0"/>
              <w:divBdr>
                <w:top w:val="none" w:sz="0" w:space="0" w:color="auto"/>
                <w:left w:val="none" w:sz="0" w:space="0" w:color="auto"/>
                <w:bottom w:val="none" w:sz="0" w:space="0" w:color="auto"/>
                <w:right w:val="none" w:sz="0" w:space="0" w:color="auto"/>
              </w:divBdr>
              <w:divsChild>
                <w:div w:id="628705463">
                  <w:marLeft w:val="0"/>
                  <w:marRight w:val="0"/>
                  <w:marTop w:val="0"/>
                  <w:marBottom w:val="0"/>
                  <w:divBdr>
                    <w:top w:val="none" w:sz="0" w:space="0" w:color="auto"/>
                    <w:left w:val="none" w:sz="0" w:space="0" w:color="auto"/>
                    <w:bottom w:val="none" w:sz="0" w:space="0" w:color="auto"/>
                    <w:right w:val="none" w:sz="0" w:space="0" w:color="auto"/>
                  </w:divBdr>
                  <w:divsChild>
                    <w:div w:id="768085421">
                      <w:marLeft w:val="0"/>
                      <w:marRight w:val="0"/>
                      <w:marTop w:val="0"/>
                      <w:marBottom w:val="0"/>
                      <w:divBdr>
                        <w:top w:val="none" w:sz="0" w:space="0" w:color="auto"/>
                        <w:left w:val="none" w:sz="0" w:space="0" w:color="auto"/>
                        <w:bottom w:val="none" w:sz="0" w:space="0" w:color="auto"/>
                        <w:right w:val="none" w:sz="0" w:space="0" w:color="auto"/>
                      </w:divBdr>
                      <w:divsChild>
                        <w:div w:id="682584980">
                          <w:marLeft w:val="0"/>
                          <w:marRight w:val="0"/>
                          <w:marTop w:val="0"/>
                          <w:marBottom w:val="0"/>
                          <w:divBdr>
                            <w:top w:val="none" w:sz="0" w:space="0" w:color="auto"/>
                            <w:left w:val="none" w:sz="0" w:space="0" w:color="auto"/>
                            <w:bottom w:val="none" w:sz="0" w:space="0" w:color="auto"/>
                            <w:right w:val="none" w:sz="0" w:space="0" w:color="auto"/>
                          </w:divBdr>
                          <w:divsChild>
                            <w:div w:id="498083220">
                              <w:marLeft w:val="0"/>
                              <w:marRight w:val="0"/>
                              <w:marTop w:val="0"/>
                              <w:marBottom w:val="0"/>
                              <w:divBdr>
                                <w:top w:val="none" w:sz="0" w:space="0" w:color="auto"/>
                                <w:left w:val="none" w:sz="0" w:space="0" w:color="auto"/>
                                <w:bottom w:val="none" w:sz="0" w:space="0" w:color="auto"/>
                                <w:right w:val="none" w:sz="0" w:space="0" w:color="auto"/>
                              </w:divBdr>
                              <w:divsChild>
                                <w:div w:id="1067647557">
                                  <w:marLeft w:val="0"/>
                                  <w:marRight w:val="0"/>
                                  <w:marTop w:val="0"/>
                                  <w:marBottom w:val="0"/>
                                  <w:divBdr>
                                    <w:top w:val="none" w:sz="0" w:space="0" w:color="auto"/>
                                    <w:left w:val="none" w:sz="0" w:space="0" w:color="auto"/>
                                    <w:bottom w:val="none" w:sz="0" w:space="0" w:color="auto"/>
                                    <w:right w:val="none" w:sz="0" w:space="0" w:color="auto"/>
                                  </w:divBdr>
                                  <w:divsChild>
                                    <w:div w:id="716275209">
                                      <w:marLeft w:val="0"/>
                                      <w:marRight w:val="0"/>
                                      <w:marTop w:val="0"/>
                                      <w:marBottom w:val="0"/>
                                      <w:divBdr>
                                        <w:top w:val="none" w:sz="0" w:space="0" w:color="auto"/>
                                        <w:left w:val="none" w:sz="0" w:space="0" w:color="auto"/>
                                        <w:bottom w:val="none" w:sz="0" w:space="0" w:color="auto"/>
                                        <w:right w:val="none" w:sz="0" w:space="0" w:color="auto"/>
                                      </w:divBdr>
                                      <w:divsChild>
                                        <w:div w:id="1647005659">
                                          <w:marLeft w:val="0"/>
                                          <w:marRight w:val="0"/>
                                          <w:marTop w:val="0"/>
                                          <w:marBottom w:val="0"/>
                                          <w:divBdr>
                                            <w:top w:val="none" w:sz="0" w:space="0" w:color="auto"/>
                                            <w:left w:val="none" w:sz="0" w:space="0" w:color="auto"/>
                                            <w:bottom w:val="none" w:sz="0" w:space="0" w:color="auto"/>
                                            <w:right w:val="none" w:sz="0" w:space="0" w:color="auto"/>
                                          </w:divBdr>
                                          <w:divsChild>
                                            <w:div w:id="734745014">
                                              <w:marLeft w:val="0"/>
                                              <w:marRight w:val="0"/>
                                              <w:marTop w:val="0"/>
                                              <w:marBottom w:val="0"/>
                                              <w:divBdr>
                                                <w:top w:val="none" w:sz="0" w:space="0" w:color="auto"/>
                                                <w:left w:val="none" w:sz="0" w:space="0" w:color="auto"/>
                                                <w:bottom w:val="none" w:sz="0" w:space="0" w:color="auto"/>
                                                <w:right w:val="none" w:sz="0" w:space="0" w:color="auto"/>
                                              </w:divBdr>
                                              <w:divsChild>
                                                <w:div w:id="192617882">
                                                  <w:marLeft w:val="0"/>
                                                  <w:marRight w:val="0"/>
                                                  <w:marTop w:val="0"/>
                                                  <w:marBottom w:val="0"/>
                                                  <w:divBdr>
                                                    <w:top w:val="none" w:sz="0" w:space="0" w:color="auto"/>
                                                    <w:left w:val="none" w:sz="0" w:space="0" w:color="auto"/>
                                                    <w:bottom w:val="none" w:sz="0" w:space="0" w:color="auto"/>
                                                    <w:right w:val="none" w:sz="0" w:space="0" w:color="auto"/>
                                                  </w:divBdr>
                                                  <w:divsChild>
                                                    <w:div w:id="1150487820">
                                                      <w:marLeft w:val="0"/>
                                                      <w:marRight w:val="0"/>
                                                      <w:marTop w:val="0"/>
                                                      <w:marBottom w:val="0"/>
                                                      <w:divBdr>
                                                        <w:top w:val="none" w:sz="0" w:space="0" w:color="auto"/>
                                                        <w:left w:val="none" w:sz="0" w:space="0" w:color="auto"/>
                                                        <w:bottom w:val="none" w:sz="0" w:space="0" w:color="auto"/>
                                                        <w:right w:val="none" w:sz="0" w:space="0" w:color="auto"/>
                                                      </w:divBdr>
                                                      <w:divsChild>
                                                        <w:div w:id="695472571">
                                                          <w:marLeft w:val="0"/>
                                                          <w:marRight w:val="0"/>
                                                          <w:marTop w:val="0"/>
                                                          <w:marBottom w:val="0"/>
                                                          <w:divBdr>
                                                            <w:top w:val="none" w:sz="0" w:space="0" w:color="auto"/>
                                                            <w:left w:val="none" w:sz="0" w:space="0" w:color="auto"/>
                                                            <w:bottom w:val="none" w:sz="0" w:space="0" w:color="auto"/>
                                                            <w:right w:val="none" w:sz="0" w:space="0" w:color="auto"/>
                                                          </w:divBdr>
                                                          <w:divsChild>
                                                            <w:div w:id="1109935804">
                                                              <w:marLeft w:val="0"/>
                                                              <w:marRight w:val="0"/>
                                                              <w:marTop w:val="0"/>
                                                              <w:marBottom w:val="0"/>
                                                              <w:divBdr>
                                                                <w:top w:val="none" w:sz="0" w:space="0" w:color="auto"/>
                                                                <w:left w:val="none" w:sz="0" w:space="0" w:color="auto"/>
                                                                <w:bottom w:val="none" w:sz="0" w:space="0" w:color="auto"/>
                                                                <w:right w:val="none" w:sz="0" w:space="0" w:color="auto"/>
                                                              </w:divBdr>
                                                              <w:divsChild>
                                                                <w:div w:id="1469203963">
                                                                  <w:marLeft w:val="0"/>
                                                                  <w:marRight w:val="0"/>
                                                                  <w:marTop w:val="0"/>
                                                                  <w:marBottom w:val="0"/>
                                                                  <w:divBdr>
                                                                    <w:top w:val="none" w:sz="0" w:space="0" w:color="auto"/>
                                                                    <w:left w:val="none" w:sz="0" w:space="0" w:color="auto"/>
                                                                    <w:bottom w:val="none" w:sz="0" w:space="0" w:color="auto"/>
                                                                    <w:right w:val="none" w:sz="0" w:space="0" w:color="auto"/>
                                                                  </w:divBdr>
                                                                  <w:divsChild>
                                                                    <w:div w:id="488836833">
                                                                      <w:marLeft w:val="0"/>
                                                                      <w:marRight w:val="0"/>
                                                                      <w:marTop w:val="0"/>
                                                                      <w:marBottom w:val="0"/>
                                                                      <w:divBdr>
                                                                        <w:top w:val="none" w:sz="0" w:space="0" w:color="auto"/>
                                                                        <w:left w:val="none" w:sz="0" w:space="0" w:color="auto"/>
                                                                        <w:bottom w:val="none" w:sz="0" w:space="0" w:color="auto"/>
                                                                        <w:right w:val="none" w:sz="0" w:space="0" w:color="auto"/>
                                                                      </w:divBdr>
                                                                      <w:divsChild>
                                                                        <w:div w:id="1168445198">
                                                                          <w:marLeft w:val="0"/>
                                                                          <w:marRight w:val="0"/>
                                                                          <w:marTop w:val="0"/>
                                                                          <w:marBottom w:val="0"/>
                                                                          <w:divBdr>
                                                                            <w:top w:val="none" w:sz="0" w:space="0" w:color="auto"/>
                                                                            <w:left w:val="none" w:sz="0" w:space="0" w:color="auto"/>
                                                                            <w:bottom w:val="none" w:sz="0" w:space="0" w:color="auto"/>
                                                                            <w:right w:val="none" w:sz="0" w:space="0" w:color="auto"/>
                                                                          </w:divBdr>
                                                                          <w:divsChild>
                                                                            <w:div w:id="1788423073">
                                                                              <w:marLeft w:val="0"/>
                                                                              <w:marRight w:val="0"/>
                                                                              <w:marTop w:val="0"/>
                                                                              <w:marBottom w:val="0"/>
                                                                              <w:divBdr>
                                                                                <w:top w:val="none" w:sz="0" w:space="0" w:color="auto"/>
                                                                                <w:left w:val="none" w:sz="0" w:space="0" w:color="auto"/>
                                                                                <w:bottom w:val="none" w:sz="0" w:space="0" w:color="auto"/>
                                                                                <w:right w:val="none" w:sz="0" w:space="0" w:color="auto"/>
                                                                              </w:divBdr>
                                                                              <w:divsChild>
                                                                                <w:div w:id="311636821">
                                                                                  <w:marLeft w:val="0"/>
                                                                                  <w:marRight w:val="0"/>
                                                                                  <w:marTop w:val="0"/>
                                                                                  <w:marBottom w:val="0"/>
                                                                                  <w:divBdr>
                                                                                    <w:top w:val="none" w:sz="0" w:space="0" w:color="auto"/>
                                                                                    <w:left w:val="none" w:sz="0" w:space="0" w:color="auto"/>
                                                                                    <w:bottom w:val="none" w:sz="0" w:space="0" w:color="auto"/>
                                                                                    <w:right w:val="none" w:sz="0" w:space="0" w:color="auto"/>
                                                                                  </w:divBdr>
                                                                                  <w:divsChild>
                                                                                    <w:div w:id="469059749">
                                                                                      <w:marLeft w:val="0"/>
                                                                                      <w:marRight w:val="0"/>
                                                                                      <w:marTop w:val="0"/>
                                                                                      <w:marBottom w:val="0"/>
                                                                                      <w:divBdr>
                                                                                        <w:top w:val="none" w:sz="0" w:space="0" w:color="auto"/>
                                                                                        <w:left w:val="none" w:sz="0" w:space="0" w:color="auto"/>
                                                                                        <w:bottom w:val="none" w:sz="0" w:space="0" w:color="auto"/>
                                                                                        <w:right w:val="none" w:sz="0" w:space="0" w:color="auto"/>
                                                                                      </w:divBdr>
                                                                                      <w:divsChild>
                                                                                        <w:div w:id="1265571582">
                                                                                          <w:marLeft w:val="0"/>
                                                                                          <w:marRight w:val="0"/>
                                                                                          <w:marTop w:val="0"/>
                                                                                          <w:marBottom w:val="0"/>
                                                                                          <w:divBdr>
                                                                                            <w:top w:val="none" w:sz="0" w:space="0" w:color="auto"/>
                                                                                            <w:left w:val="none" w:sz="0" w:space="0" w:color="auto"/>
                                                                                            <w:bottom w:val="none" w:sz="0" w:space="0" w:color="auto"/>
                                                                                            <w:right w:val="none" w:sz="0" w:space="0" w:color="auto"/>
                                                                                          </w:divBdr>
                                                                                          <w:divsChild>
                                                                                            <w:div w:id="3038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113172">
      <w:bodyDiv w:val="1"/>
      <w:marLeft w:val="0"/>
      <w:marRight w:val="0"/>
      <w:marTop w:val="0"/>
      <w:marBottom w:val="0"/>
      <w:divBdr>
        <w:top w:val="none" w:sz="0" w:space="0" w:color="auto"/>
        <w:left w:val="none" w:sz="0" w:space="0" w:color="auto"/>
        <w:bottom w:val="none" w:sz="0" w:space="0" w:color="auto"/>
        <w:right w:val="none" w:sz="0" w:space="0" w:color="auto"/>
      </w:divBdr>
    </w:div>
    <w:div w:id="1470053710">
      <w:bodyDiv w:val="1"/>
      <w:marLeft w:val="0"/>
      <w:marRight w:val="0"/>
      <w:marTop w:val="0"/>
      <w:marBottom w:val="0"/>
      <w:divBdr>
        <w:top w:val="none" w:sz="0" w:space="0" w:color="auto"/>
        <w:left w:val="none" w:sz="0" w:space="0" w:color="auto"/>
        <w:bottom w:val="none" w:sz="0" w:space="0" w:color="auto"/>
        <w:right w:val="none" w:sz="0" w:space="0" w:color="auto"/>
      </w:divBdr>
    </w:div>
    <w:div w:id="19007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rapid-lateral-flow-testing-for-households-and-bubbles-of-school-pupils-and-staf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report-covid19-resul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Adjacenc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D96A4035414F4DA707CDAF40FAB78E"/>
        <w:category>
          <w:name w:val="General"/>
          <w:gallery w:val="placeholder"/>
        </w:category>
        <w:types>
          <w:type w:val="bbPlcHdr"/>
        </w:types>
        <w:behaviors>
          <w:behavior w:val="content"/>
        </w:behaviors>
        <w:guid w:val="{BEB1D752-E6B1-47A0-AD9D-9300A08C25DF}"/>
      </w:docPartPr>
      <w:docPartBody>
        <w:p w:rsidR="00A14A96" w:rsidRDefault="00A14A96">
          <w:pPr>
            <w:pStyle w:val="E7D96A4035414F4DA707CDAF40FAB78E"/>
          </w:pPr>
          <w:r>
            <w:rPr>
              <w:color w:val="FFFFFF" w:themeColor="background1"/>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96"/>
    <w:rsid w:val="001F3032"/>
    <w:rsid w:val="00A14A96"/>
    <w:rsid w:val="00F33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286DD24947419E808E21B23F156F4E">
    <w:name w:val="D4286DD24947419E808E21B23F156F4E"/>
  </w:style>
  <w:style w:type="paragraph" w:customStyle="1" w:styleId="9EF73EAE3DC64ED3B83B0FFBB5B49A5A">
    <w:name w:val="9EF73EAE3DC64ED3B83B0FFBB5B49A5A"/>
  </w:style>
  <w:style w:type="paragraph" w:customStyle="1" w:styleId="7CC68D1069424A95BBEB1EDBB949EF07">
    <w:name w:val="7CC68D1069424A95BBEB1EDBB949EF07"/>
  </w:style>
  <w:style w:type="paragraph" w:customStyle="1" w:styleId="ABA73BAA7D144BB7ACB128DCB2F1B4FD">
    <w:name w:val="ABA73BAA7D144BB7ACB128DCB2F1B4FD"/>
  </w:style>
  <w:style w:type="paragraph" w:customStyle="1" w:styleId="A135ED33CEE0473A94E0E664EA26EF5E">
    <w:name w:val="A135ED33CEE0473A94E0E664EA26EF5E"/>
  </w:style>
  <w:style w:type="paragraph" w:customStyle="1" w:styleId="24CCB77B008F4A4C8BCF57EF4A4A6889">
    <w:name w:val="24CCB77B008F4A4C8BCF57EF4A4A6889"/>
  </w:style>
  <w:style w:type="paragraph" w:customStyle="1" w:styleId="4539FBE5E29A40E5825CC1E2BC618889">
    <w:name w:val="4539FBE5E29A40E5825CC1E2BC618889"/>
  </w:style>
  <w:style w:type="paragraph" w:customStyle="1" w:styleId="5E7143B64E164C628FF7BDD170E31423">
    <w:name w:val="5E7143B64E164C628FF7BDD170E31423"/>
  </w:style>
  <w:style w:type="paragraph" w:customStyle="1" w:styleId="0F9D752976F84A728534ADA59B444854">
    <w:name w:val="0F9D752976F84A728534ADA59B444854"/>
  </w:style>
  <w:style w:type="paragraph" w:customStyle="1" w:styleId="26DDC9976FC2460883D528DBF7C9C7B1">
    <w:name w:val="26DDC9976FC2460883D528DBF7C9C7B1"/>
  </w:style>
  <w:style w:type="paragraph" w:customStyle="1" w:styleId="E7D96A4035414F4DA707CDAF40FAB78E">
    <w:name w:val="E7D96A4035414F4DA707CDAF40FAB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microsoft.com/office/word/2004/10/bibliography" xmlns="http://schemas.microsoft.com/office/word/2004/10/bibliography"/>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3.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4.xml><?xml version="1.0" encoding="utf-8"?>
<ds:datastoreItem xmlns:ds="http://schemas.openxmlformats.org/officeDocument/2006/customXml" ds:itemID="{709CF904-AF93-46F6-A302-A280C67B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AdjacencyLetter</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Enterprise Learning Alliance</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Ducane</dc:creator>
  <cp:lastModifiedBy>Nick Waters</cp:lastModifiedBy>
  <cp:revision>2</cp:revision>
  <cp:lastPrinted>2019-01-29T14:59:00Z</cp:lastPrinted>
  <dcterms:created xsi:type="dcterms:W3CDTF">2021-03-15T14:49:00Z</dcterms:created>
  <dcterms:modified xsi:type="dcterms:W3CDTF">2021-03-15T14:49:00Z</dcterms:modified>
</cp:coreProperties>
</file>